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73"/>
      </w:tblGrid>
      <w:tr w:rsidR="00542698" w:rsidRPr="00542698" w14:paraId="47C25BEB" w14:textId="77777777" w:rsidTr="0023684E">
        <w:trPr>
          <w:trHeight w:val="699"/>
        </w:trPr>
        <w:tc>
          <w:tcPr>
            <w:tcW w:w="2573" w:type="dxa"/>
            <w:vAlign w:val="center"/>
          </w:tcPr>
          <w:p w14:paraId="059BDEE3" w14:textId="77777777" w:rsidR="00542698" w:rsidRPr="00542698" w:rsidRDefault="00542698" w:rsidP="00AC71A3">
            <w:pPr>
              <w:spacing w:before="200"/>
              <w:jc w:val="center"/>
            </w:pPr>
            <w:r w:rsidRPr="00542698">
              <w:t>UR and barcode</w:t>
            </w:r>
          </w:p>
        </w:tc>
      </w:tr>
    </w:tbl>
    <w:p w14:paraId="572D110C" w14:textId="18A58D7E" w:rsidR="005B1141" w:rsidRPr="001422F0" w:rsidRDefault="0023684E" w:rsidP="005B1141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7446D2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drawing>
          <wp:anchor distT="0" distB="0" distL="114300" distR="114300" simplePos="0" relativeHeight="251665408" behindDoc="0" locked="0" layoutInCell="1" allowOverlap="1" wp14:anchorId="3738789C" wp14:editId="393350C7">
            <wp:simplePos x="0" y="0"/>
            <wp:positionH relativeFrom="column">
              <wp:posOffset>5576570</wp:posOffset>
            </wp:positionH>
            <wp:positionV relativeFrom="paragraph">
              <wp:posOffset>104775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1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1"/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141" w:rsidRPr="001422F0">
        <w:rPr>
          <w:rFonts w:eastAsia="Times New Roman" w:cstheme="minorHAnsi"/>
          <w:sz w:val="24"/>
          <w:szCs w:val="24"/>
          <w:lang w:eastAsia="en-AU"/>
        </w:rPr>
        <w:t>Date</w:t>
      </w:r>
    </w:p>
    <w:p w14:paraId="76F3E3D4" w14:textId="77777777" w:rsidR="005F2D7B" w:rsidRDefault="005F2D7B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</w:p>
    <w:p w14:paraId="0578407E" w14:textId="096C30DB" w:rsidR="005B1141" w:rsidRPr="001422F0" w:rsidRDefault="005B1141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422F0">
        <w:rPr>
          <w:rFonts w:eastAsia="Times New Roman" w:cstheme="minorHAnsi"/>
          <w:sz w:val="24"/>
          <w:szCs w:val="24"/>
          <w:lang w:eastAsia="en-AU"/>
        </w:rPr>
        <w:t>Mr P Patient</w:t>
      </w:r>
    </w:p>
    <w:p w14:paraId="714EDAA4" w14:textId="77777777" w:rsidR="005B1141" w:rsidRPr="001422F0" w:rsidRDefault="005B1141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422F0">
        <w:rPr>
          <w:rFonts w:eastAsia="Times New Roman" w:cstheme="minorHAnsi"/>
          <w:sz w:val="24"/>
          <w:szCs w:val="24"/>
          <w:lang w:eastAsia="en-AU"/>
        </w:rPr>
        <w:t xml:space="preserve">00 Primary Street </w:t>
      </w:r>
    </w:p>
    <w:p w14:paraId="7926C09B" w14:textId="769DA3E5" w:rsidR="005B1141" w:rsidRPr="001422F0" w:rsidRDefault="005B1141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422F0">
        <w:rPr>
          <w:rFonts w:eastAsia="Times New Roman" w:cstheme="minorHAnsi"/>
          <w:sz w:val="24"/>
          <w:szCs w:val="24"/>
          <w:lang w:eastAsia="en-AU"/>
        </w:rPr>
        <w:t xml:space="preserve">Suburb 0000 </w:t>
      </w:r>
    </w:p>
    <w:p w14:paraId="2B143CD1" w14:textId="2231D3A5" w:rsidR="00CC2531" w:rsidRPr="0023684E" w:rsidRDefault="00BB1855" w:rsidP="0023684E">
      <w:pPr>
        <w:jc w:val="right"/>
        <w:rPr>
          <w:rFonts w:cstheme="minorHAnsi"/>
          <w:sz w:val="24"/>
          <w:szCs w:val="24"/>
        </w:rPr>
      </w:pPr>
      <w:r w:rsidRPr="007446D2">
        <w:rPr>
          <w:rFonts w:cstheme="minorHAnsi"/>
          <w:sz w:val="24"/>
          <w:szCs w:val="24"/>
        </w:rPr>
        <w:t>Need an Interpreter?</w:t>
      </w:r>
      <w:r>
        <w:rPr>
          <w:rFonts w:cstheme="minorHAnsi"/>
          <w:sz w:val="24"/>
          <w:szCs w:val="24"/>
        </w:rPr>
        <w:br/>
      </w:r>
      <w:r w:rsidRPr="007446D2">
        <w:rPr>
          <w:rFonts w:cstheme="minorHAnsi"/>
          <w:noProof/>
          <w:sz w:val="24"/>
          <w:szCs w:val="24"/>
          <w:lang w:eastAsia="en-AU"/>
        </w:rPr>
        <w:drawing>
          <wp:inline distT="0" distB="0" distL="0" distR="0" wp14:anchorId="693A4B29" wp14:editId="7C625B1A">
            <wp:extent cx="143510" cy="190500"/>
            <wp:effectExtent l="0" t="0" r="8890" b="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hone by temsq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c</w:t>
      </w:r>
      <w:r w:rsidRPr="007446D2">
        <w:rPr>
          <w:rFonts w:cstheme="minorHAnsi"/>
          <w:sz w:val="24"/>
          <w:szCs w:val="24"/>
        </w:rPr>
        <w:t xml:space="preserve">all: (03)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  <w:r w:rsidRPr="007446D2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</w:p>
    <w:p w14:paraId="426DE58F" w14:textId="77777777" w:rsidR="000F2626" w:rsidRPr="001422F0" w:rsidRDefault="000F2626" w:rsidP="0023684E">
      <w:pPr>
        <w:spacing w:after="0"/>
        <w:rPr>
          <w:rFonts w:eastAsia="Calibri" w:cstheme="minorHAnsi"/>
          <w:sz w:val="24"/>
          <w:szCs w:val="24"/>
          <w:lang w:eastAsia="en-AU"/>
        </w:rPr>
      </w:pPr>
      <w:r w:rsidRPr="001422F0">
        <w:rPr>
          <w:rFonts w:eastAsia="Calibri" w:cstheme="minorHAnsi"/>
          <w:sz w:val="24"/>
          <w:szCs w:val="24"/>
          <w:lang w:eastAsia="en-AU"/>
        </w:rPr>
        <w:t xml:space="preserve">Dear [Title] [Name], </w:t>
      </w:r>
    </w:p>
    <w:p w14:paraId="3EA349C9" w14:textId="0C2A5F07" w:rsidR="0023684E" w:rsidRPr="00763A95" w:rsidRDefault="0023684E" w:rsidP="0023684E">
      <w:pPr>
        <w:spacing w:after="0"/>
        <w:jc w:val="center"/>
        <w:rPr>
          <w:rFonts w:eastAsia="Times New Roman" w:cstheme="minorHAnsi"/>
          <w:b/>
          <w:noProof/>
          <w:color w:val="000000"/>
          <w:sz w:val="28"/>
          <w:szCs w:val="24"/>
          <w:lang w:eastAsia="en-AU"/>
        </w:rPr>
      </w:pPr>
      <w:r w:rsidRPr="00763A95">
        <w:rPr>
          <w:rFonts w:eastAsia="Times New Roman" w:cstheme="minorHAnsi"/>
          <w:b/>
          <w:noProof/>
          <w:color w:val="000000"/>
          <w:sz w:val="28"/>
          <w:szCs w:val="24"/>
          <w:lang w:eastAsia="en-AU"/>
        </w:rPr>
        <w:t>Appointment change</w:t>
      </w:r>
    </w:p>
    <w:p w14:paraId="1952710C" w14:textId="77777777" w:rsidR="0023684E" w:rsidRPr="00763A95" w:rsidRDefault="0023684E" w:rsidP="0023684E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763A95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Unfortunately, </w:t>
      </w:r>
      <w:r w:rsidRPr="00763A95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>we need to change your appointment</w:t>
      </w:r>
      <w:r w:rsidRPr="00763A95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for [original date] in the [Clinic name] clinic. </w:t>
      </w:r>
    </w:p>
    <w:p w14:paraId="0AC7A8B6" w14:textId="77777777" w:rsidR="0023684E" w:rsidRPr="00763A95" w:rsidRDefault="0023684E" w:rsidP="0023684E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763A95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We are sorry for this change. Your </w:t>
      </w:r>
      <w:r w:rsidRPr="00763A95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>new appointment</w:t>
      </w:r>
      <w:r w:rsidRPr="00763A95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details are:</w:t>
      </w:r>
    </w:p>
    <w:tbl>
      <w:tblPr>
        <w:tblStyle w:val="TableGrid11"/>
        <w:tblpPr w:leftFromText="180" w:rightFromText="180" w:vertAnchor="text" w:horzAnchor="margin" w:tblpY="16"/>
        <w:tblW w:w="9145" w:type="dxa"/>
        <w:tblBorders>
          <w:top w:val="single" w:sz="2" w:space="0" w:color="FFFFFF" w:themeColor="background2"/>
          <w:left w:val="single" w:sz="2" w:space="0" w:color="FFFFFF" w:themeColor="background2"/>
          <w:bottom w:val="single" w:sz="2" w:space="0" w:color="FFFFFF" w:themeColor="background2"/>
          <w:right w:val="single" w:sz="2" w:space="0" w:color="FFFFFF" w:themeColor="background2"/>
          <w:insideH w:val="single" w:sz="2" w:space="0" w:color="FFFFFF" w:themeColor="background2"/>
          <w:insideV w:val="single" w:sz="2" w:space="0" w:color="FFFFFF" w:themeColor="background2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82"/>
        <w:gridCol w:w="1342"/>
        <w:gridCol w:w="7021"/>
      </w:tblGrid>
      <w:tr w:rsidR="0023684E" w:rsidRPr="009C11D1" w14:paraId="6E6158AC" w14:textId="77777777" w:rsidTr="004F1859">
        <w:trPr>
          <w:trHeight w:val="363"/>
        </w:trPr>
        <w:tc>
          <w:tcPr>
            <w:tcW w:w="782" w:type="dxa"/>
            <w:shd w:val="clear" w:color="auto" w:fill="auto"/>
            <w:vAlign w:val="center"/>
          </w:tcPr>
          <w:p w14:paraId="28A00F4E" w14:textId="77777777" w:rsidR="0023684E" w:rsidRPr="009C11D1" w:rsidRDefault="0023684E" w:rsidP="0023684E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ind w:left="140"/>
              <w:jc w:val="right"/>
              <w:rPr>
                <w:rFonts w:ascii="Calibri" w:eastAsia="Times New Roman" w:hAnsi="Calibri" w:cs="Times New Roman"/>
                <w:noProof/>
                <w:sz w:val="24"/>
                <w:szCs w:val="24"/>
                <w:lang w:eastAsia="en-AU"/>
              </w:rPr>
            </w:pP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1F77FE3A" w14:textId="77777777" w:rsidR="0023684E" w:rsidRPr="00763A95" w:rsidRDefault="0023684E" w:rsidP="0023684E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ind w:left="140"/>
              <w:jc w:val="righ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AU"/>
              </w:rPr>
            </w:pPr>
            <w:r w:rsidRPr="00763A9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AU"/>
              </w:rPr>
              <w:t>Clinic</w:t>
            </w:r>
          </w:p>
        </w:tc>
        <w:tc>
          <w:tcPr>
            <w:tcW w:w="7021" w:type="dxa"/>
            <w:shd w:val="clear" w:color="auto" w:fill="F2F2F2" w:themeFill="background1" w:themeFillShade="F2"/>
            <w:vAlign w:val="center"/>
          </w:tcPr>
          <w:p w14:paraId="5960B735" w14:textId="77777777" w:rsidR="0023684E" w:rsidRPr="00763A95" w:rsidRDefault="0023684E" w:rsidP="0023684E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AU"/>
              </w:rPr>
            </w:pPr>
            <w:r w:rsidRPr="00763A9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AU"/>
              </w:rPr>
              <w:t xml:space="preserve">[Clinic] </w:t>
            </w:r>
          </w:p>
        </w:tc>
      </w:tr>
      <w:tr w:rsidR="0023684E" w:rsidRPr="009C11D1" w14:paraId="384FA796" w14:textId="77777777" w:rsidTr="004F1859">
        <w:trPr>
          <w:trHeight w:val="363"/>
        </w:trPr>
        <w:tc>
          <w:tcPr>
            <w:tcW w:w="782" w:type="dxa"/>
            <w:shd w:val="clear" w:color="auto" w:fill="auto"/>
            <w:vAlign w:val="center"/>
          </w:tcPr>
          <w:p w14:paraId="2793B852" w14:textId="77777777" w:rsidR="0023684E" w:rsidRPr="009C11D1" w:rsidRDefault="0023684E" w:rsidP="0023684E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ind w:left="140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AU"/>
              </w:rPr>
            </w:pPr>
            <w:r w:rsidRPr="009C11D1">
              <w:rPr>
                <w:rFonts w:ascii="Calibri" w:eastAsia="Times New Roman" w:hAnsi="Calibri" w:cs="Times New Roman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69504" behindDoc="0" locked="0" layoutInCell="1" allowOverlap="1" wp14:anchorId="7A34403C" wp14:editId="62D65A89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-12700</wp:posOffset>
                  </wp:positionV>
                  <wp:extent cx="316865" cy="359410"/>
                  <wp:effectExtent l="0" t="0" r="0" b="2540"/>
                  <wp:wrapNone/>
                  <wp:docPr id="19" name="Picture 1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4/4c/Calendar_Noun_project_1194.svg/200px-Calendar_Noun_project_119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6912E2C0" w14:textId="77777777" w:rsidR="0023684E" w:rsidRPr="00763A95" w:rsidRDefault="0023684E" w:rsidP="0023684E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ind w:left="140"/>
              <w:jc w:val="righ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AU"/>
              </w:rPr>
            </w:pPr>
            <w:r w:rsidRPr="00763A9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AU"/>
              </w:rPr>
              <w:t xml:space="preserve"> Date</w:t>
            </w:r>
          </w:p>
        </w:tc>
        <w:tc>
          <w:tcPr>
            <w:tcW w:w="7021" w:type="dxa"/>
            <w:shd w:val="clear" w:color="auto" w:fill="F2F2F2" w:themeFill="background1" w:themeFillShade="F2"/>
            <w:vAlign w:val="center"/>
          </w:tcPr>
          <w:p w14:paraId="1491CC19" w14:textId="77777777" w:rsidR="0023684E" w:rsidRPr="00763A95" w:rsidRDefault="0023684E" w:rsidP="0023684E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AU"/>
              </w:rPr>
            </w:pPr>
            <w:r w:rsidRPr="00763A9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AU"/>
              </w:rPr>
              <w:t xml:space="preserve">[Day] [DD] [MMM] [YYYY] </w:t>
            </w:r>
          </w:p>
        </w:tc>
      </w:tr>
      <w:tr w:rsidR="0023684E" w:rsidRPr="009C11D1" w14:paraId="42DC37B0" w14:textId="77777777" w:rsidTr="004F1859">
        <w:trPr>
          <w:trHeight w:val="399"/>
        </w:trPr>
        <w:tc>
          <w:tcPr>
            <w:tcW w:w="782" w:type="dxa"/>
            <w:shd w:val="clear" w:color="auto" w:fill="auto"/>
            <w:vAlign w:val="center"/>
          </w:tcPr>
          <w:p w14:paraId="62DCEA6D" w14:textId="77777777" w:rsidR="0023684E" w:rsidRPr="009C11D1" w:rsidRDefault="0023684E" w:rsidP="0023684E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ind w:left="140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AU"/>
              </w:rPr>
            </w:pPr>
            <w:r w:rsidRPr="009C11D1">
              <w:rPr>
                <w:rFonts w:ascii="Calibri" w:eastAsia="Times New Roman" w:hAnsi="Calibri" w:cs="Times New Roman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68480" behindDoc="0" locked="0" layoutInCell="1" allowOverlap="1" wp14:anchorId="7B88BD3B" wp14:editId="545C1508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56515</wp:posOffset>
                  </wp:positionV>
                  <wp:extent cx="314960" cy="251460"/>
                  <wp:effectExtent l="0" t="0" r="0" b="0"/>
                  <wp:wrapNone/>
                  <wp:docPr id="20" name="Picture 2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0/08/Simple_icon_time.svg/200px-Simple_icon_tim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501A35A2" w14:textId="77777777" w:rsidR="0023684E" w:rsidRPr="00763A95" w:rsidRDefault="0023684E" w:rsidP="0023684E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ind w:left="140"/>
              <w:jc w:val="righ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AU"/>
              </w:rPr>
            </w:pPr>
            <w:r w:rsidRPr="00763A9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AU"/>
              </w:rPr>
              <w:t>Time</w:t>
            </w:r>
          </w:p>
        </w:tc>
        <w:tc>
          <w:tcPr>
            <w:tcW w:w="7021" w:type="dxa"/>
            <w:shd w:val="clear" w:color="auto" w:fill="F2F2F2" w:themeFill="background1" w:themeFillShade="F2"/>
            <w:vAlign w:val="center"/>
          </w:tcPr>
          <w:p w14:paraId="1888601F" w14:textId="77777777" w:rsidR="0023684E" w:rsidRPr="00763A95" w:rsidRDefault="0023684E" w:rsidP="0023684E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AU"/>
              </w:rPr>
            </w:pPr>
            <w:r w:rsidRPr="00763A9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AU"/>
              </w:rPr>
              <w:t>[HH]:[MM][AM/PM]</w:t>
            </w:r>
            <w:r w:rsidRPr="00763A95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23684E" w:rsidRPr="009C11D1" w14:paraId="5427B2FC" w14:textId="77777777" w:rsidTr="004F1859">
        <w:trPr>
          <w:trHeight w:val="712"/>
        </w:trPr>
        <w:tc>
          <w:tcPr>
            <w:tcW w:w="782" w:type="dxa"/>
            <w:shd w:val="clear" w:color="auto" w:fill="auto"/>
            <w:vAlign w:val="center"/>
          </w:tcPr>
          <w:p w14:paraId="15513E25" w14:textId="77777777" w:rsidR="0023684E" w:rsidRPr="009C11D1" w:rsidRDefault="0023684E" w:rsidP="0023684E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ind w:left="140" w:right="34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AU"/>
              </w:rPr>
            </w:pPr>
            <w:r w:rsidRPr="009C11D1">
              <w:rPr>
                <w:rFonts w:ascii="Calibri" w:eastAsia="Times New Roman" w:hAnsi="Calibri" w:cs="Times New Roman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70528" behindDoc="0" locked="0" layoutInCell="1" allowOverlap="1" wp14:anchorId="22A1F908" wp14:editId="6B9FB6E2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-39370</wp:posOffset>
                  </wp:positionV>
                  <wp:extent cx="272415" cy="251460"/>
                  <wp:effectExtent l="0" t="0" r="0" b="0"/>
                  <wp:wrapNone/>
                  <wp:docPr id="21" name="Picture 2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a/a4/Rpb_map_icon.svg/200px-Rpb_map_ic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68C9D7CC" w14:textId="77777777" w:rsidR="0023684E" w:rsidRPr="00763A95" w:rsidRDefault="0023684E" w:rsidP="0023684E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ind w:left="34"/>
              <w:jc w:val="righ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AU"/>
              </w:rPr>
            </w:pPr>
            <w:r w:rsidRPr="00763A9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AU"/>
              </w:rPr>
              <w:t>Address</w:t>
            </w:r>
          </w:p>
        </w:tc>
        <w:tc>
          <w:tcPr>
            <w:tcW w:w="7021" w:type="dxa"/>
            <w:shd w:val="clear" w:color="auto" w:fill="F2F2F2" w:themeFill="background1" w:themeFillShade="F2"/>
            <w:vAlign w:val="center"/>
          </w:tcPr>
          <w:p w14:paraId="22689C74" w14:textId="77777777" w:rsidR="0023684E" w:rsidRPr="007446D2" w:rsidRDefault="0023684E" w:rsidP="0023684E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[Health Service]</w:t>
            </w:r>
            <w:r w:rsidRPr="007446D2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 xml:space="preserve"> Specialist Clinics</w:t>
            </w:r>
          </w:p>
          <w:p w14:paraId="2246E4D6" w14:textId="77777777" w:rsidR="0023684E" w:rsidRPr="007446D2" w:rsidRDefault="0023684E" w:rsidP="0023684E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</w:pPr>
            <w:r w:rsidRPr="007446D2">
              <w:rPr>
                <w:rFonts w:eastAsia="Times New Roman" w:cstheme="minorHAnsi"/>
                <w:sz w:val="24"/>
                <w:szCs w:val="24"/>
                <w:lang w:eastAsia="en-AU"/>
              </w:rPr>
              <w:t>Number Street name, Suburb, Postcode</w:t>
            </w:r>
          </w:p>
          <w:p w14:paraId="14C59F4A" w14:textId="77777777" w:rsidR="0023684E" w:rsidRPr="007446D2" w:rsidRDefault="0023684E" w:rsidP="0023684E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7446D2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[Floor], [Building </w:t>
            </w: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name</w:t>
            </w:r>
            <w:r w:rsidRPr="007446D2">
              <w:rPr>
                <w:rFonts w:eastAsia="Times New Roman" w:cstheme="minorHAnsi"/>
                <w:sz w:val="24"/>
                <w:szCs w:val="24"/>
                <w:lang w:eastAsia="en-AU"/>
              </w:rPr>
              <w:t>]</w:t>
            </w:r>
          </w:p>
          <w:p w14:paraId="7C7CA089" w14:textId="77777777" w:rsidR="0023684E" w:rsidRPr="007446D2" w:rsidRDefault="0023684E" w:rsidP="0023684E">
            <w:pPr>
              <w:autoSpaceDE w:val="0"/>
              <w:autoSpaceDN w:val="0"/>
              <w:adjustRightInd w:val="0"/>
              <w:spacing w:after="0" w:line="264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7446D2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>[reception] (turn over to see map)</w:t>
            </w:r>
          </w:p>
        </w:tc>
      </w:tr>
    </w:tbl>
    <w:p w14:paraId="120A5A45" w14:textId="77777777" w:rsidR="0023684E" w:rsidRPr="007610A4" w:rsidRDefault="0023684E" w:rsidP="0023684E">
      <w:pPr>
        <w:spacing w:after="0"/>
        <w:rPr>
          <w:rFonts w:ascii="Calibri" w:eastAsia="Calibri" w:hAnsi="Calibri" w:cstheme="majorHAnsi"/>
          <w:sz w:val="24"/>
          <w:szCs w:val="24"/>
          <w:lang w:eastAsia="en-AU"/>
        </w:rPr>
      </w:pPr>
    </w:p>
    <w:p w14:paraId="3235D20C" w14:textId="77777777" w:rsidR="0023684E" w:rsidRDefault="0023684E" w:rsidP="0023684E">
      <w:pPr>
        <w:keepNext/>
        <w:keepLines/>
        <w:spacing w:before="240" w:after="0" w:line="270" w:lineRule="exact"/>
        <w:rPr>
          <w:rFonts w:ascii="Calibri" w:eastAsia="Times New Roman" w:hAnsi="Calibri" w:cstheme="minorHAnsi"/>
          <w:b/>
          <w:color w:val="000000"/>
          <w:sz w:val="24"/>
          <w:szCs w:val="24"/>
          <w:lang w:eastAsia="en-AU"/>
        </w:rPr>
      </w:pPr>
      <w:r w:rsidRPr="007610A4">
        <w:rPr>
          <w:rFonts w:ascii="Calibri" w:eastAsia="Times New Roman" w:hAnsi="Calibri" w:cstheme="minorHAnsi"/>
          <w:b/>
          <w:color w:val="000000"/>
          <w:sz w:val="24"/>
          <w:szCs w:val="24"/>
          <w:lang w:eastAsia="en-AU"/>
        </w:rPr>
        <w:t xml:space="preserve"> </w:t>
      </w:r>
    </w:p>
    <w:p w14:paraId="55C7ED0D" w14:textId="77777777" w:rsidR="0023684E" w:rsidRDefault="0023684E" w:rsidP="0023684E">
      <w:pPr>
        <w:keepNext/>
        <w:keepLines/>
        <w:spacing w:before="240" w:after="0" w:line="270" w:lineRule="exact"/>
        <w:rPr>
          <w:rFonts w:ascii="Calibri" w:eastAsia="Times New Roman" w:hAnsi="Calibri" w:cstheme="minorHAnsi"/>
          <w:b/>
          <w:color w:val="000000"/>
          <w:sz w:val="24"/>
          <w:szCs w:val="24"/>
          <w:lang w:eastAsia="en-AU"/>
        </w:rPr>
      </w:pPr>
    </w:p>
    <w:p w14:paraId="71DDEBA1" w14:textId="77777777" w:rsidR="0023684E" w:rsidRDefault="0023684E" w:rsidP="0023684E">
      <w:pPr>
        <w:keepNext/>
        <w:keepLines/>
        <w:spacing w:before="240" w:after="0" w:line="270" w:lineRule="exact"/>
        <w:rPr>
          <w:rFonts w:ascii="Calibri" w:eastAsia="Times New Roman" w:hAnsi="Calibri" w:cstheme="minorHAnsi"/>
          <w:b/>
          <w:color w:val="000000"/>
          <w:sz w:val="24"/>
          <w:szCs w:val="24"/>
          <w:lang w:eastAsia="en-AU"/>
        </w:rPr>
      </w:pPr>
    </w:p>
    <w:p w14:paraId="69A56C82" w14:textId="77777777" w:rsidR="0023684E" w:rsidRDefault="0023684E" w:rsidP="0023684E">
      <w:pPr>
        <w:keepNext/>
        <w:keepLines/>
        <w:spacing w:before="240" w:after="0" w:line="270" w:lineRule="exact"/>
        <w:rPr>
          <w:rFonts w:ascii="Calibri" w:eastAsia="Times New Roman" w:hAnsi="Calibri" w:cstheme="minorHAnsi"/>
          <w:b/>
          <w:color w:val="000000"/>
          <w:sz w:val="24"/>
          <w:szCs w:val="24"/>
          <w:lang w:eastAsia="en-AU"/>
        </w:rPr>
      </w:pPr>
    </w:p>
    <w:p w14:paraId="0A409C29" w14:textId="77777777" w:rsidR="0023684E" w:rsidRPr="00763A95" w:rsidRDefault="0023684E" w:rsidP="0023684E">
      <w:pPr>
        <w:keepNext/>
        <w:keepLines/>
        <w:spacing w:before="240" w:after="0" w:line="270" w:lineRule="exact"/>
        <w:rPr>
          <w:rFonts w:eastAsia="Times" w:cstheme="minorHAnsi"/>
          <w:color w:val="000000" w:themeColor="text1"/>
          <w:sz w:val="24"/>
          <w:szCs w:val="24"/>
          <w:lang w:eastAsia="en-AU"/>
        </w:rPr>
      </w:pPr>
      <w:r w:rsidRPr="00763A95">
        <w:rPr>
          <w:rFonts w:eastAsia="Times New Roman" w:cstheme="minorHAnsi"/>
          <w:b/>
          <w:color w:val="000000"/>
          <w:sz w:val="24"/>
          <w:szCs w:val="24"/>
          <w:lang w:eastAsia="en-AU"/>
        </w:rPr>
        <w:t xml:space="preserve">Please bring with you: </w:t>
      </w:r>
    </w:p>
    <w:p w14:paraId="6BB377B4" w14:textId="77777777" w:rsidR="0023684E" w:rsidRPr="00763A95" w:rsidRDefault="0023684E" w:rsidP="0023684E">
      <w:pPr>
        <w:pStyle w:val="DPCbullet1"/>
        <w:spacing w:after="0"/>
        <w:rPr>
          <w:rFonts w:cstheme="minorHAnsi"/>
          <w:sz w:val="24"/>
          <w:szCs w:val="24"/>
          <w:lang w:eastAsia="en-AU"/>
        </w:rPr>
      </w:pPr>
      <w:r w:rsidRPr="00763A95">
        <w:rPr>
          <w:rFonts w:cstheme="minorHAnsi"/>
          <w:sz w:val="24"/>
          <w:szCs w:val="24"/>
          <w:lang w:eastAsia="en-AU"/>
        </w:rPr>
        <w:t xml:space="preserve">This </w:t>
      </w:r>
      <w:r w:rsidRPr="00763A95">
        <w:rPr>
          <w:rFonts w:cstheme="minorHAnsi"/>
          <w:b/>
          <w:sz w:val="24"/>
          <w:szCs w:val="24"/>
          <w:lang w:eastAsia="en-AU"/>
        </w:rPr>
        <w:t>letter</w:t>
      </w:r>
    </w:p>
    <w:p w14:paraId="5F04380A" w14:textId="77777777" w:rsidR="0023684E" w:rsidRPr="00763A95" w:rsidRDefault="0023684E" w:rsidP="0023684E">
      <w:pPr>
        <w:pStyle w:val="DPCbullet1"/>
        <w:spacing w:after="0"/>
        <w:rPr>
          <w:rFonts w:cstheme="minorHAnsi"/>
          <w:sz w:val="24"/>
          <w:szCs w:val="24"/>
          <w:lang w:eastAsia="en-AU"/>
        </w:rPr>
      </w:pPr>
      <w:r w:rsidRPr="00763A95">
        <w:rPr>
          <w:rFonts w:cstheme="minorHAnsi"/>
          <w:sz w:val="24"/>
          <w:szCs w:val="24"/>
          <w:lang w:eastAsia="en-AU"/>
        </w:rPr>
        <w:t xml:space="preserve">Your </w:t>
      </w:r>
      <w:r w:rsidRPr="00763A95">
        <w:rPr>
          <w:rFonts w:cstheme="minorHAnsi"/>
          <w:b/>
          <w:sz w:val="24"/>
          <w:szCs w:val="24"/>
          <w:lang w:eastAsia="en-AU"/>
        </w:rPr>
        <w:t xml:space="preserve">Medicare </w:t>
      </w:r>
      <w:r w:rsidRPr="00763A95">
        <w:rPr>
          <w:rFonts w:cstheme="minorHAnsi"/>
          <w:sz w:val="24"/>
          <w:szCs w:val="24"/>
          <w:lang w:eastAsia="en-AU"/>
        </w:rPr>
        <w:t>Card</w:t>
      </w:r>
    </w:p>
    <w:p w14:paraId="3FE6B704" w14:textId="77777777" w:rsidR="0023684E" w:rsidRPr="00763A95" w:rsidRDefault="0023684E" w:rsidP="0023684E">
      <w:pPr>
        <w:pStyle w:val="DPCbullet1"/>
        <w:spacing w:after="0"/>
        <w:rPr>
          <w:rFonts w:cstheme="minorHAnsi"/>
          <w:sz w:val="24"/>
          <w:szCs w:val="24"/>
          <w:lang w:eastAsia="en-AU"/>
        </w:rPr>
      </w:pPr>
      <w:r w:rsidRPr="00763A95">
        <w:rPr>
          <w:rFonts w:cstheme="minorHAnsi"/>
          <w:sz w:val="24"/>
          <w:szCs w:val="24"/>
          <w:lang w:eastAsia="en-AU"/>
        </w:rPr>
        <w:t xml:space="preserve">A complete list of current </w:t>
      </w:r>
      <w:r w:rsidRPr="00763A95">
        <w:rPr>
          <w:rFonts w:cstheme="minorHAnsi"/>
          <w:b/>
          <w:sz w:val="24"/>
          <w:szCs w:val="24"/>
          <w:lang w:eastAsia="en-AU"/>
        </w:rPr>
        <w:t>medicines</w:t>
      </w:r>
      <w:r w:rsidRPr="00763A95">
        <w:rPr>
          <w:rFonts w:cstheme="minorHAnsi"/>
          <w:sz w:val="24"/>
          <w:szCs w:val="24"/>
          <w:lang w:eastAsia="en-AU"/>
        </w:rPr>
        <w:t xml:space="preserve"> you are taking </w:t>
      </w:r>
    </w:p>
    <w:p w14:paraId="1107F710" w14:textId="77777777" w:rsidR="0023684E" w:rsidRPr="00763A95" w:rsidRDefault="0023684E" w:rsidP="0023684E">
      <w:pPr>
        <w:pStyle w:val="DPCbullet1"/>
        <w:spacing w:after="0"/>
        <w:rPr>
          <w:rFonts w:cstheme="minorHAnsi"/>
          <w:sz w:val="24"/>
          <w:szCs w:val="24"/>
          <w:lang w:eastAsia="en-AU"/>
        </w:rPr>
      </w:pPr>
      <w:r w:rsidRPr="00763A95">
        <w:rPr>
          <w:rFonts w:cstheme="minorHAnsi"/>
          <w:b/>
          <w:sz w:val="24"/>
          <w:szCs w:val="24"/>
          <w:lang w:eastAsia="en-AU"/>
        </w:rPr>
        <w:t>Relevant test results</w:t>
      </w:r>
      <w:r w:rsidRPr="00763A95">
        <w:rPr>
          <w:rFonts w:cstheme="minorHAnsi"/>
          <w:sz w:val="24"/>
          <w:szCs w:val="24"/>
          <w:lang w:eastAsia="en-AU"/>
        </w:rPr>
        <w:t xml:space="preserve"> or scans </w:t>
      </w:r>
    </w:p>
    <w:p w14:paraId="799DD5C9" w14:textId="77777777" w:rsidR="0023684E" w:rsidRPr="00763A95" w:rsidRDefault="0023684E" w:rsidP="0023684E">
      <w:pPr>
        <w:pStyle w:val="DPCbullet1"/>
        <w:spacing w:after="0"/>
        <w:rPr>
          <w:rFonts w:cstheme="minorHAnsi"/>
          <w:sz w:val="24"/>
          <w:szCs w:val="24"/>
          <w:lang w:eastAsia="en-AU"/>
        </w:rPr>
      </w:pPr>
      <w:r w:rsidRPr="00763A95">
        <w:rPr>
          <w:rFonts w:cstheme="minorHAnsi"/>
          <w:sz w:val="24"/>
          <w:szCs w:val="24"/>
          <w:lang w:eastAsia="en-AU"/>
        </w:rPr>
        <w:t xml:space="preserve">Your </w:t>
      </w:r>
      <w:r w:rsidRPr="00763A95">
        <w:rPr>
          <w:rFonts w:cstheme="minorHAnsi"/>
          <w:b/>
          <w:sz w:val="24"/>
          <w:szCs w:val="24"/>
          <w:lang w:eastAsia="en-AU"/>
        </w:rPr>
        <w:t>General Practitioner’s (GP) name</w:t>
      </w:r>
      <w:r w:rsidRPr="00763A95">
        <w:rPr>
          <w:rFonts w:cstheme="minorHAnsi"/>
          <w:sz w:val="24"/>
          <w:szCs w:val="24"/>
          <w:lang w:eastAsia="en-AU"/>
        </w:rPr>
        <w:t>, address and phone number</w:t>
      </w:r>
    </w:p>
    <w:p w14:paraId="371F69F8" w14:textId="77777777" w:rsidR="0023684E" w:rsidRPr="00763A95" w:rsidRDefault="0023684E" w:rsidP="0023684E">
      <w:pPr>
        <w:pStyle w:val="DPCbullet1"/>
        <w:spacing w:after="0"/>
        <w:rPr>
          <w:rFonts w:cstheme="minorHAnsi"/>
          <w:sz w:val="24"/>
          <w:szCs w:val="24"/>
          <w:lang w:eastAsia="en-AU"/>
        </w:rPr>
      </w:pPr>
      <w:r w:rsidRPr="00763A95">
        <w:rPr>
          <w:rFonts w:cstheme="minorHAnsi"/>
          <w:sz w:val="24"/>
          <w:szCs w:val="24"/>
          <w:lang w:eastAsia="en-AU"/>
        </w:rPr>
        <w:t>Your Advance Care Directive (if you have one)</w:t>
      </w:r>
    </w:p>
    <w:p w14:paraId="12123B9B" w14:textId="77777777" w:rsidR="0023684E" w:rsidRDefault="0023684E" w:rsidP="0023684E">
      <w:pPr>
        <w:spacing w:before="120" w:after="0"/>
        <w:rPr>
          <w:rFonts w:eastAsia="Calibri" w:cstheme="minorHAnsi"/>
          <w:sz w:val="24"/>
          <w:szCs w:val="24"/>
          <w:lang w:eastAsia="en-AU"/>
        </w:rPr>
      </w:pPr>
      <w:r w:rsidRPr="00763A95">
        <w:rPr>
          <w:rFonts w:eastAsia="Calibri" w:cstheme="minorHAnsi"/>
          <w:sz w:val="24"/>
          <w:szCs w:val="24"/>
          <w:lang w:eastAsia="en-AU"/>
        </w:rPr>
        <w:t xml:space="preserve">Please </w:t>
      </w:r>
      <w:r w:rsidRPr="007446D2">
        <w:rPr>
          <w:rFonts w:eastAsia="Calibri" w:cstheme="minorHAnsi"/>
          <w:b/>
          <w:sz w:val="24"/>
          <w:szCs w:val="24"/>
          <w:lang w:eastAsia="en-AU"/>
        </w:rPr>
        <w:t xml:space="preserve">call us on (03) </w:t>
      </w:r>
      <w:proofErr w:type="spellStart"/>
      <w:r>
        <w:rPr>
          <w:rFonts w:eastAsia="Calibri" w:cstheme="minorHAnsi"/>
          <w:b/>
          <w:sz w:val="24"/>
          <w:szCs w:val="24"/>
          <w:lang w:eastAsia="en-AU"/>
        </w:rPr>
        <w:t>xxxx</w:t>
      </w:r>
      <w:proofErr w:type="spellEnd"/>
      <w:r w:rsidRPr="007446D2">
        <w:rPr>
          <w:rFonts w:eastAsia="Calibri" w:cstheme="minorHAnsi"/>
          <w:b/>
          <w:sz w:val="24"/>
          <w:szCs w:val="24"/>
          <w:lang w:eastAsia="en-AU"/>
        </w:rPr>
        <w:t xml:space="preserve"> </w:t>
      </w:r>
      <w:proofErr w:type="spellStart"/>
      <w:r>
        <w:rPr>
          <w:rFonts w:eastAsia="Calibri" w:cstheme="minorHAnsi"/>
          <w:b/>
          <w:sz w:val="24"/>
          <w:szCs w:val="24"/>
          <w:lang w:eastAsia="en-AU"/>
        </w:rPr>
        <w:t>xxxx</w:t>
      </w:r>
      <w:proofErr w:type="spellEnd"/>
      <w:r w:rsidRPr="007446D2">
        <w:rPr>
          <w:rFonts w:eastAsia="Calibri" w:cstheme="minorHAnsi"/>
          <w:sz w:val="24"/>
          <w:szCs w:val="24"/>
          <w:lang w:eastAsia="en-AU"/>
        </w:rPr>
        <w:t xml:space="preserve"> between </w:t>
      </w:r>
      <w:r>
        <w:rPr>
          <w:rFonts w:eastAsia="Calibri" w:cstheme="minorHAnsi"/>
          <w:b/>
          <w:sz w:val="24"/>
          <w:szCs w:val="24"/>
          <w:lang w:eastAsia="en-AU"/>
        </w:rPr>
        <w:t xml:space="preserve">x am – x </w:t>
      </w:r>
      <w:r w:rsidRPr="007446D2">
        <w:rPr>
          <w:rFonts w:eastAsia="Calibri" w:cstheme="minorHAnsi"/>
          <w:b/>
          <w:sz w:val="24"/>
          <w:szCs w:val="24"/>
          <w:lang w:eastAsia="en-AU"/>
        </w:rPr>
        <w:t>pm Monday to Friday</w:t>
      </w:r>
      <w:r w:rsidRPr="00763A95">
        <w:rPr>
          <w:rFonts w:eastAsia="Calibri" w:cstheme="minorHAnsi"/>
          <w:sz w:val="24"/>
          <w:szCs w:val="24"/>
          <w:lang w:eastAsia="en-AU"/>
        </w:rPr>
        <w:t xml:space="preserve"> if you need to cancel or change your appointment.</w:t>
      </w:r>
    </w:p>
    <w:p w14:paraId="371634D8" w14:textId="3C5488D6" w:rsidR="0023684E" w:rsidRPr="00763A95" w:rsidRDefault="0023684E" w:rsidP="0023684E">
      <w:pPr>
        <w:spacing w:before="120" w:after="120"/>
        <w:rPr>
          <w:rFonts w:eastAsia="Calibri" w:cstheme="minorHAnsi"/>
          <w:sz w:val="24"/>
          <w:szCs w:val="24"/>
          <w:lang w:eastAsia="en-AU"/>
        </w:rPr>
      </w:pPr>
      <w:r w:rsidRPr="00763A95">
        <w:rPr>
          <w:rFonts w:eastAsia="Calibri" w:cstheme="minorHAnsi"/>
          <w:sz w:val="24"/>
          <w:szCs w:val="24"/>
          <w:lang w:eastAsia="en-AU"/>
        </w:rPr>
        <w:t xml:space="preserve">Your health is important to us. We look forward to seeing you. </w:t>
      </w:r>
    </w:p>
    <w:p w14:paraId="69F60C45" w14:textId="77777777" w:rsidR="0023684E" w:rsidRPr="007446D2" w:rsidRDefault="0023684E" w:rsidP="0023684E">
      <w:pPr>
        <w:tabs>
          <w:tab w:val="right" w:pos="9026"/>
        </w:tabs>
        <w:spacing w:after="0" w:line="480" w:lineRule="auto"/>
        <w:rPr>
          <w:rFonts w:eastAsia="Calibri" w:cstheme="minorHAnsi"/>
          <w:sz w:val="24"/>
          <w:szCs w:val="24"/>
          <w:lang w:eastAsia="en-AU"/>
        </w:rPr>
      </w:pPr>
      <w:r w:rsidRPr="007446D2">
        <w:rPr>
          <w:rFonts w:eastAsia="Calibri" w:cstheme="minorHAnsi"/>
          <w:sz w:val="24"/>
          <w:szCs w:val="24"/>
          <w:lang w:eastAsia="en-AU"/>
        </w:rPr>
        <w:t>Yours sincerely,</w:t>
      </w:r>
      <w:r w:rsidRPr="007446D2">
        <w:rPr>
          <w:rFonts w:eastAsia="Calibri" w:cstheme="minorHAnsi"/>
          <w:sz w:val="24"/>
          <w:szCs w:val="24"/>
          <w:lang w:eastAsia="en-AU"/>
        </w:rPr>
        <w:tab/>
      </w:r>
    </w:p>
    <w:p w14:paraId="1F41B00D" w14:textId="77777777" w:rsidR="0023684E" w:rsidRPr="007446D2" w:rsidRDefault="0023684E" w:rsidP="0023684E">
      <w:p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[Name]</w:t>
      </w:r>
      <w:r w:rsidRPr="007446D2">
        <w:rPr>
          <w:rFonts w:eastAsia="Calibri" w:cstheme="minorHAnsi"/>
          <w:sz w:val="24"/>
          <w:szCs w:val="24"/>
          <w:lang w:eastAsia="en-AU"/>
        </w:rPr>
        <w:t xml:space="preserve"> </w:t>
      </w:r>
      <w:r w:rsidRPr="007446D2">
        <w:rPr>
          <w:rFonts w:eastAsia="Calibri" w:cstheme="minorHAnsi"/>
          <w:sz w:val="24"/>
          <w:szCs w:val="24"/>
          <w:lang w:eastAsia="en-AU"/>
        </w:rPr>
        <w:br/>
        <w:t>Manager</w:t>
      </w:r>
    </w:p>
    <w:p w14:paraId="360B954D" w14:textId="77777777" w:rsidR="0023684E" w:rsidRPr="007446D2" w:rsidRDefault="0023684E" w:rsidP="0023684E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  <w:lang w:eastAsia="en-AU"/>
        </w:rPr>
        <w:t>[Health Service]</w:t>
      </w:r>
      <w:r w:rsidRPr="007446D2">
        <w:rPr>
          <w:rFonts w:eastAsia="Calibri" w:cstheme="minorHAnsi"/>
          <w:sz w:val="24"/>
          <w:szCs w:val="24"/>
          <w:lang w:eastAsia="en-AU"/>
        </w:rPr>
        <w:t xml:space="preserve"> Specialist Clinics</w:t>
      </w:r>
      <w:r w:rsidRPr="007446D2">
        <w:rPr>
          <w:rFonts w:eastAsia="Calibri" w:cstheme="minorHAnsi"/>
          <w:sz w:val="24"/>
          <w:szCs w:val="24"/>
        </w:rPr>
        <w:t xml:space="preserve"> </w:t>
      </w:r>
    </w:p>
    <w:p w14:paraId="3462392E" w14:textId="4326B2B9" w:rsidR="004A1FA1" w:rsidRPr="004A64B3" w:rsidRDefault="004A1FA1" w:rsidP="0023684E">
      <w:pPr>
        <w:jc w:val="center"/>
        <w:rPr>
          <w:rFonts w:eastAsia="Calibri" w:cstheme="minorHAnsi"/>
          <w:sz w:val="24"/>
          <w:szCs w:val="24"/>
        </w:rPr>
      </w:pPr>
    </w:p>
    <w:sectPr w:rsidR="004A1FA1" w:rsidRPr="004A64B3" w:rsidSect="008B18DC">
      <w:headerReference w:type="default" r:id="rId18"/>
      <w:footerReference w:type="default" r:id="rId19"/>
      <w:pgSz w:w="11906" w:h="16838" w:code="9"/>
      <w:pgMar w:top="2095" w:right="851" w:bottom="1134" w:left="1134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C3FC8" w14:textId="77777777" w:rsidR="00307287" w:rsidRDefault="00307287">
      <w:r>
        <w:separator/>
      </w:r>
    </w:p>
  </w:endnote>
  <w:endnote w:type="continuationSeparator" w:id="0">
    <w:p w14:paraId="59D9917F" w14:textId="77777777" w:rsidR="00307287" w:rsidRDefault="0030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alias w:val="Title"/>
      <w:tag w:val=""/>
      <w:id w:val="252795790"/>
      <w:placeholder>
        <w:docPart w:val="CE894B1785CF49EFA25CA8105A6DA85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69384211" w14:textId="73887F6A" w:rsidR="004031EA" w:rsidRPr="00AD0982" w:rsidRDefault="00276DA3" w:rsidP="00AD0982">
        <w:pPr>
          <w:pStyle w:val="Footer"/>
          <w:jc w:val="right"/>
          <w:rPr>
            <w:i/>
            <w:iCs/>
          </w:rPr>
        </w:pPr>
        <w:r w:rsidRPr="00276DA3">
          <w:rPr>
            <w:i/>
            <w:iCs/>
          </w:rPr>
          <w:t>HIP Health service has changed appointment date or time patient letter template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DF445" w14:textId="77777777" w:rsidR="00307287" w:rsidRDefault="00307287" w:rsidP="002862F1">
      <w:pPr>
        <w:spacing w:before="120"/>
      </w:pPr>
      <w:r>
        <w:separator/>
      </w:r>
    </w:p>
  </w:footnote>
  <w:footnote w:type="continuationSeparator" w:id="0">
    <w:p w14:paraId="4327DF7F" w14:textId="77777777" w:rsidR="00307287" w:rsidRDefault="00307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10D7" w14:textId="77777777" w:rsidR="00BB1855" w:rsidRDefault="00BB1855" w:rsidP="00BB1855">
    <w:r>
      <w:t>Health service logo</w:t>
    </w:r>
  </w:p>
  <w:p w14:paraId="261BFCC5" w14:textId="77777777" w:rsidR="001422F0" w:rsidRPr="001E49D6" w:rsidRDefault="001422F0" w:rsidP="00BB1855">
    <w:pPr>
      <w:pStyle w:val="Header"/>
      <w:spacing w:before="200"/>
      <w:ind w:left="5812" w:right="-851"/>
      <w:rPr>
        <w:rFonts w:cs="Arial"/>
        <w:noProof/>
        <w:sz w:val="18"/>
        <w:szCs w:val="18"/>
      </w:rPr>
    </w:pPr>
    <w:r>
      <w:rPr>
        <w:rFonts w:cs="Arial"/>
        <w:b/>
        <w:noProof/>
        <w:sz w:val="18"/>
        <w:szCs w:val="18"/>
        <w:lang w:eastAsia="en-AU"/>
      </w:rPr>
      <w:t>[Health Service]</w:t>
    </w:r>
    <w:r>
      <w:rPr>
        <w:rFonts w:cs="Arial"/>
        <w:b/>
        <w:sz w:val="18"/>
        <w:szCs w:val="18"/>
      </w:rPr>
      <w:t xml:space="preserve"> Specialist Clinics</w:t>
    </w:r>
    <w:r w:rsidRPr="001E49D6">
      <w:rPr>
        <w:rFonts w:cs="Arial"/>
        <w:sz w:val="18"/>
        <w:szCs w:val="18"/>
      </w:rPr>
      <w:br/>
      <w:t xml:space="preserve">Tel: 03 </w:t>
    </w:r>
    <w:proofErr w:type="spellStart"/>
    <w:r>
      <w:rPr>
        <w:rFonts w:cs="Arial"/>
        <w:sz w:val="18"/>
        <w:szCs w:val="18"/>
      </w:rPr>
      <w:t>xxxx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xxxx</w:t>
    </w:r>
    <w:proofErr w:type="spellEnd"/>
    <w:r w:rsidRPr="001E49D6">
      <w:rPr>
        <w:rFonts w:cs="Arial"/>
        <w:sz w:val="18"/>
        <w:szCs w:val="18"/>
      </w:rPr>
      <w:t xml:space="preserve"> </w:t>
    </w:r>
    <w:r w:rsidRPr="001E49D6">
      <w:rPr>
        <w:rFonts w:cs="Arial"/>
        <w:sz w:val="18"/>
        <w:szCs w:val="18"/>
      </w:rPr>
      <w:br/>
      <w:t xml:space="preserve">Fax: 03 </w:t>
    </w:r>
    <w:proofErr w:type="spellStart"/>
    <w:r>
      <w:rPr>
        <w:rFonts w:cs="Arial"/>
        <w:sz w:val="18"/>
        <w:szCs w:val="18"/>
      </w:rPr>
      <w:t>xxxx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xxxx</w:t>
    </w:r>
    <w:proofErr w:type="spellEnd"/>
    <w:r w:rsidRPr="001E49D6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Web: www.xxxxx</w:t>
    </w:r>
    <w:r w:rsidRPr="001E49D6">
      <w:rPr>
        <w:rFonts w:cs="Arial"/>
        <w:noProof/>
        <w:sz w:val="18"/>
        <w:szCs w:val="18"/>
      </w:rPr>
      <w:t xml:space="preserve"> </w:t>
    </w:r>
  </w:p>
  <w:p w14:paraId="1ABCE45D" w14:textId="77777777" w:rsidR="001422F0" w:rsidRPr="00566706" w:rsidRDefault="001422F0" w:rsidP="001422F0">
    <w:pPr>
      <w:pStyle w:val="Header"/>
      <w:tabs>
        <w:tab w:val="left" w:pos="5812"/>
      </w:tabs>
      <w:rPr>
        <w:sz w:val="18"/>
        <w:szCs w:val="18"/>
      </w:rPr>
    </w:pPr>
    <w:r>
      <w:tab/>
    </w:r>
    <w:r w:rsidRPr="00566706">
      <w:rPr>
        <w:sz w:val="18"/>
        <w:szCs w:val="18"/>
      </w:rPr>
      <w:t xml:space="preserve">email: </w:t>
    </w:r>
    <w:proofErr w:type="spellStart"/>
    <w:r>
      <w:rPr>
        <w:sz w:val="18"/>
        <w:szCs w:val="18"/>
      </w:rPr>
      <w:t>xxxxx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49A6EA8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86EC94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627D4D"/>
    <w:multiLevelType w:val="hybridMultilevel"/>
    <w:tmpl w:val="F912C26C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2660B3"/>
    <w:multiLevelType w:val="hybridMultilevel"/>
    <w:tmpl w:val="E746EE18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36D36E1"/>
    <w:multiLevelType w:val="hybridMultilevel"/>
    <w:tmpl w:val="20D4F01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98D05A5"/>
    <w:multiLevelType w:val="hybridMultilevel"/>
    <w:tmpl w:val="0BFACF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5092F"/>
    <w:multiLevelType w:val="hybridMultilevel"/>
    <w:tmpl w:val="D2083C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18"/>
  </w:num>
  <w:num w:numId="10">
    <w:abstractNumId w:val="2"/>
  </w:num>
  <w:num w:numId="11">
    <w:abstractNumId w:val="15"/>
  </w:num>
  <w:num w:numId="12">
    <w:abstractNumId w:val="3"/>
  </w:num>
  <w:num w:numId="13">
    <w:abstractNumId w:val="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4"/>
  </w:num>
  <w:num w:numId="19">
    <w:abstractNumId w:val="8"/>
  </w:num>
  <w:num w:numId="20">
    <w:abstractNumId w:val="12"/>
  </w:num>
  <w:num w:numId="21">
    <w:abstractNumId w:val="4"/>
  </w:num>
  <w:num w:numId="22">
    <w:abstractNumId w:val="16"/>
  </w:num>
  <w:num w:numId="23">
    <w:abstractNumId w:val="10"/>
  </w:num>
  <w:num w:numId="24">
    <w:abstractNumId w:val="6"/>
  </w:num>
  <w:num w:numId="25">
    <w:abstractNumId w:val="1"/>
  </w:num>
  <w:num w:numId="26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0" w:nlCheck="1" w:checkStyle="0"/>
  <w:proofState w:spelling="clean" w:grammar="clean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97"/>
    <w:rsid w:val="000049C1"/>
    <w:rsid w:val="000072B6"/>
    <w:rsid w:val="0001021B"/>
    <w:rsid w:val="00011D89"/>
    <w:rsid w:val="00012416"/>
    <w:rsid w:val="000137AB"/>
    <w:rsid w:val="00015E06"/>
    <w:rsid w:val="00017C55"/>
    <w:rsid w:val="00024D89"/>
    <w:rsid w:val="0002578B"/>
    <w:rsid w:val="00025E00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6F0B"/>
    <w:rsid w:val="00071109"/>
    <w:rsid w:val="00074219"/>
    <w:rsid w:val="00074ED5"/>
    <w:rsid w:val="000815CF"/>
    <w:rsid w:val="00081E05"/>
    <w:rsid w:val="00090171"/>
    <w:rsid w:val="0009080D"/>
    <w:rsid w:val="00092A7D"/>
    <w:rsid w:val="000937D8"/>
    <w:rsid w:val="00096CD1"/>
    <w:rsid w:val="000970E0"/>
    <w:rsid w:val="000A012C"/>
    <w:rsid w:val="000A076A"/>
    <w:rsid w:val="000A0EB9"/>
    <w:rsid w:val="000A186C"/>
    <w:rsid w:val="000A764F"/>
    <w:rsid w:val="000B21ED"/>
    <w:rsid w:val="000B3B7B"/>
    <w:rsid w:val="000B543D"/>
    <w:rsid w:val="000B5BF7"/>
    <w:rsid w:val="000B6BC8"/>
    <w:rsid w:val="000C42EA"/>
    <w:rsid w:val="000C4546"/>
    <w:rsid w:val="000C4E3A"/>
    <w:rsid w:val="000C7986"/>
    <w:rsid w:val="000D1242"/>
    <w:rsid w:val="000D3BA8"/>
    <w:rsid w:val="000D555F"/>
    <w:rsid w:val="000D557D"/>
    <w:rsid w:val="000D7DEE"/>
    <w:rsid w:val="000E1577"/>
    <w:rsid w:val="000E25ED"/>
    <w:rsid w:val="000E291E"/>
    <w:rsid w:val="000E3CC7"/>
    <w:rsid w:val="000E6BD4"/>
    <w:rsid w:val="000E6F6A"/>
    <w:rsid w:val="000F1F1E"/>
    <w:rsid w:val="000F2259"/>
    <w:rsid w:val="000F2626"/>
    <w:rsid w:val="001009A4"/>
    <w:rsid w:val="0010342F"/>
    <w:rsid w:val="0010392D"/>
    <w:rsid w:val="00103E86"/>
    <w:rsid w:val="00104FE3"/>
    <w:rsid w:val="0011095A"/>
    <w:rsid w:val="00110F58"/>
    <w:rsid w:val="00114DE8"/>
    <w:rsid w:val="00120BD3"/>
    <w:rsid w:val="00121A75"/>
    <w:rsid w:val="00122FEA"/>
    <w:rsid w:val="001232BD"/>
    <w:rsid w:val="00124ED5"/>
    <w:rsid w:val="00130E44"/>
    <w:rsid w:val="00132DD7"/>
    <w:rsid w:val="00134472"/>
    <w:rsid w:val="00136A5E"/>
    <w:rsid w:val="00137324"/>
    <w:rsid w:val="001422F0"/>
    <w:rsid w:val="001438AC"/>
    <w:rsid w:val="001447B3"/>
    <w:rsid w:val="00145582"/>
    <w:rsid w:val="00151961"/>
    <w:rsid w:val="00157B9F"/>
    <w:rsid w:val="00161939"/>
    <w:rsid w:val="00161AA0"/>
    <w:rsid w:val="00162093"/>
    <w:rsid w:val="00164CF0"/>
    <w:rsid w:val="0017079C"/>
    <w:rsid w:val="00170A3E"/>
    <w:rsid w:val="001771DD"/>
    <w:rsid w:val="00177995"/>
    <w:rsid w:val="00177A8C"/>
    <w:rsid w:val="00177FAF"/>
    <w:rsid w:val="00177FE4"/>
    <w:rsid w:val="001828F5"/>
    <w:rsid w:val="00185B7B"/>
    <w:rsid w:val="00186B33"/>
    <w:rsid w:val="00187554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5CC1"/>
    <w:rsid w:val="001C1999"/>
    <w:rsid w:val="001C2A72"/>
    <w:rsid w:val="001C2F7E"/>
    <w:rsid w:val="001C33D2"/>
    <w:rsid w:val="001C3657"/>
    <w:rsid w:val="001C675D"/>
    <w:rsid w:val="001C6DF6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E1AC2"/>
    <w:rsid w:val="001E44DF"/>
    <w:rsid w:val="001E4A46"/>
    <w:rsid w:val="001E5EDC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20C04"/>
    <w:rsid w:val="00221374"/>
    <w:rsid w:val="00222CAD"/>
    <w:rsid w:val="0023224A"/>
    <w:rsid w:val="002333F5"/>
    <w:rsid w:val="00233778"/>
    <w:rsid w:val="00233DA1"/>
    <w:rsid w:val="002341AA"/>
    <w:rsid w:val="00235D6F"/>
    <w:rsid w:val="0023684E"/>
    <w:rsid w:val="00237C67"/>
    <w:rsid w:val="00246A7E"/>
    <w:rsid w:val="00246C5E"/>
    <w:rsid w:val="00251343"/>
    <w:rsid w:val="00251448"/>
    <w:rsid w:val="00253641"/>
    <w:rsid w:val="00254166"/>
    <w:rsid w:val="00254F7A"/>
    <w:rsid w:val="00257B32"/>
    <w:rsid w:val="002620BC"/>
    <w:rsid w:val="00263887"/>
    <w:rsid w:val="00263A90"/>
    <w:rsid w:val="0026408B"/>
    <w:rsid w:val="00267C3E"/>
    <w:rsid w:val="002709BB"/>
    <w:rsid w:val="00276646"/>
    <w:rsid w:val="00276DA3"/>
    <w:rsid w:val="002802E3"/>
    <w:rsid w:val="00280A76"/>
    <w:rsid w:val="0028213D"/>
    <w:rsid w:val="00285852"/>
    <w:rsid w:val="002862F1"/>
    <w:rsid w:val="0028671D"/>
    <w:rsid w:val="002902D1"/>
    <w:rsid w:val="00290F7E"/>
    <w:rsid w:val="00291373"/>
    <w:rsid w:val="0029597D"/>
    <w:rsid w:val="002962C3"/>
    <w:rsid w:val="00297773"/>
    <w:rsid w:val="002A483C"/>
    <w:rsid w:val="002B1729"/>
    <w:rsid w:val="002B3029"/>
    <w:rsid w:val="002B46F6"/>
    <w:rsid w:val="002B4DD4"/>
    <w:rsid w:val="002B5277"/>
    <w:rsid w:val="002B77C1"/>
    <w:rsid w:val="002C2728"/>
    <w:rsid w:val="002C27CF"/>
    <w:rsid w:val="002C3606"/>
    <w:rsid w:val="002C6789"/>
    <w:rsid w:val="002C778A"/>
    <w:rsid w:val="002D4628"/>
    <w:rsid w:val="002E01D0"/>
    <w:rsid w:val="002E08DB"/>
    <w:rsid w:val="002E161D"/>
    <w:rsid w:val="002E2798"/>
    <w:rsid w:val="002E33D4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4054"/>
    <w:rsid w:val="0031510A"/>
    <w:rsid w:val="00316F27"/>
    <w:rsid w:val="003174B1"/>
    <w:rsid w:val="00326A66"/>
    <w:rsid w:val="00327870"/>
    <w:rsid w:val="0033259D"/>
    <w:rsid w:val="00333FF5"/>
    <w:rsid w:val="00336814"/>
    <w:rsid w:val="003406C6"/>
    <w:rsid w:val="003418CC"/>
    <w:rsid w:val="0034346C"/>
    <w:rsid w:val="003452D9"/>
    <w:rsid w:val="003459BD"/>
    <w:rsid w:val="00350D38"/>
    <w:rsid w:val="003515EA"/>
    <w:rsid w:val="00357455"/>
    <w:rsid w:val="003639E3"/>
    <w:rsid w:val="003744CF"/>
    <w:rsid w:val="00374717"/>
    <w:rsid w:val="0037676C"/>
    <w:rsid w:val="00381450"/>
    <w:rsid w:val="003829E5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20A6"/>
    <w:rsid w:val="003A3771"/>
    <w:rsid w:val="003A6B67"/>
    <w:rsid w:val="003B15E6"/>
    <w:rsid w:val="003B3495"/>
    <w:rsid w:val="003B6696"/>
    <w:rsid w:val="003B6ECA"/>
    <w:rsid w:val="003C2045"/>
    <w:rsid w:val="003C2E6A"/>
    <w:rsid w:val="003C43A1"/>
    <w:rsid w:val="003C55F4"/>
    <w:rsid w:val="003C58D6"/>
    <w:rsid w:val="003C7A3F"/>
    <w:rsid w:val="003D14E7"/>
    <w:rsid w:val="003D3E8F"/>
    <w:rsid w:val="003D46E7"/>
    <w:rsid w:val="003D5631"/>
    <w:rsid w:val="003D6475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401FCF"/>
    <w:rsid w:val="00402035"/>
    <w:rsid w:val="004031EA"/>
    <w:rsid w:val="00412507"/>
    <w:rsid w:val="00412E96"/>
    <w:rsid w:val="004135FD"/>
    <w:rsid w:val="004148F9"/>
    <w:rsid w:val="004166B2"/>
    <w:rsid w:val="004206E0"/>
    <w:rsid w:val="0042084E"/>
    <w:rsid w:val="00424D65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68A7"/>
    <w:rsid w:val="00451575"/>
    <w:rsid w:val="0045230A"/>
    <w:rsid w:val="00454BF5"/>
    <w:rsid w:val="004570B5"/>
    <w:rsid w:val="00457337"/>
    <w:rsid w:val="0046021C"/>
    <w:rsid w:val="00464FB9"/>
    <w:rsid w:val="004678AD"/>
    <w:rsid w:val="0047156E"/>
    <w:rsid w:val="0047372D"/>
    <w:rsid w:val="004743DD"/>
    <w:rsid w:val="00474CEA"/>
    <w:rsid w:val="00474E07"/>
    <w:rsid w:val="00483968"/>
    <w:rsid w:val="00484F86"/>
    <w:rsid w:val="00490746"/>
    <w:rsid w:val="00490852"/>
    <w:rsid w:val="004909D3"/>
    <w:rsid w:val="00493A10"/>
    <w:rsid w:val="004946F4"/>
    <w:rsid w:val="0049487E"/>
    <w:rsid w:val="004963B1"/>
    <w:rsid w:val="004A155A"/>
    <w:rsid w:val="004A1FA1"/>
    <w:rsid w:val="004A2CCA"/>
    <w:rsid w:val="004A3E81"/>
    <w:rsid w:val="004A4B1E"/>
    <w:rsid w:val="004A5C62"/>
    <w:rsid w:val="004A5D1D"/>
    <w:rsid w:val="004A64B3"/>
    <w:rsid w:val="004A707D"/>
    <w:rsid w:val="004B6326"/>
    <w:rsid w:val="004C259E"/>
    <w:rsid w:val="004C4789"/>
    <w:rsid w:val="004C6EEE"/>
    <w:rsid w:val="004C702B"/>
    <w:rsid w:val="004D016B"/>
    <w:rsid w:val="004D1B22"/>
    <w:rsid w:val="004D36F2"/>
    <w:rsid w:val="004E4649"/>
    <w:rsid w:val="004E5C2B"/>
    <w:rsid w:val="004E6B91"/>
    <w:rsid w:val="004F00DD"/>
    <w:rsid w:val="004F1CC7"/>
    <w:rsid w:val="004F2133"/>
    <w:rsid w:val="004F361B"/>
    <w:rsid w:val="004F55F1"/>
    <w:rsid w:val="004F6936"/>
    <w:rsid w:val="00503DC6"/>
    <w:rsid w:val="005061AB"/>
    <w:rsid w:val="00506F5D"/>
    <w:rsid w:val="005126D0"/>
    <w:rsid w:val="00520AB8"/>
    <w:rsid w:val="00526865"/>
    <w:rsid w:val="00536499"/>
    <w:rsid w:val="00536EF9"/>
    <w:rsid w:val="00537228"/>
    <w:rsid w:val="00542698"/>
    <w:rsid w:val="005433DC"/>
    <w:rsid w:val="00543903"/>
    <w:rsid w:val="00546E29"/>
    <w:rsid w:val="00547A95"/>
    <w:rsid w:val="005514C5"/>
    <w:rsid w:val="00553C55"/>
    <w:rsid w:val="00555B7E"/>
    <w:rsid w:val="0055705B"/>
    <w:rsid w:val="00560E43"/>
    <w:rsid w:val="005638BF"/>
    <w:rsid w:val="00566706"/>
    <w:rsid w:val="0057010C"/>
    <w:rsid w:val="00572031"/>
    <w:rsid w:val="0057300F"/>
    <w:rsid w:val="00576E84"/>
    <w:rsid w:val="0057736D"/>
    <w:rsid w:val="00581CF6"/>
    <w:rsid w:val="00582E0D"/>
    <w:rsid w:val="00585634"/>
    <w:rsid w:val="0058757E"/>
    <w:rsid w:val="00594BAA"/>
    <w:rsid w:val="00596A4B"/>
    <w:rsid w:val="00597507"/>
    <w:rsid w:val="005A7606"/>
    <w:rsid w:val="005A7647"/>
    <w:rsid w:val="005B1141"/>
    <w:rsid w:val="005B21B6"/>
    <w:rsid w:val="005B344B"/>
    <w:rsid w:val="005B7A63"/>
    <w:rsid w:val="005C390C"/>
    <w:rsid w:val="005C42BA"/>
    <w:rsid w:val="005C49DA"/>
    <w:rsid w:val="005C50F3"/>
    <w:rsid w:val="005C5D91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605908"/>
    <w:rsid w:val="00610D7C"/>
    <w:rsid w:val="0061146D"/>
    <w:rsid w:val="00612805"/>
    <w:rsid w:val="00613414"/>
    <w:rsid w:val="0062408D"/>
    <w:rsid w:val="00627DA7"/>
    <w:rsid w:val="006302F3"/>
    <w:rsid w:val="006315DA"/>
    <w:rsid w:val="00633A6C"/>
    <w:rsid w:val="006358B4"/>
    <w:rsid w:val="00636C08"/>
    <w:rsid w:val="0063711A"/>
    <w:rsid w:val="006371A6"/>
    <w:rsid w:val="006419AA"/>
    <w:rsid w:val="00644B1D"/>
    <w:rsid w:val="00644B7E"/>
    <w:rsid w:val="00645644"/>
    <w:rsid w:val="00646409"/>
    <w:rsid w:val="00646A68"/>
    <w:rsid w:val="00646A6B"/>
    <w:rsid w:val="0065092E"/>
    <w:rsid w:val="0065347E"/>
    <w:rsid w:val="006544B1"/>
    <w:rsid w:val="006557A7"/>
    <w:rsid w:val="00656290"/>
    <w:rsid w:val="00657303"/>
    <w:rsid w:val="00660B00"/>
    <w:rsid w:val="006621D7"/>
    <w:rsid w:val="0066302A"/>
    <w:rsid w:val="0066393A"/>
    <w:rsid w:val="00670402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62C0"/>
    <w:rsid w:val="00691B62"/>
    <w:rsid w:val="006932B7"/>
    <w:rsid w:val="006A18C2"/>
    <w:rsid w:val="006A23F9"/>
    <w:rsid w:val="006A2472"/>
    <w:rsid w:val="006A2DF0"/>
    <w:rsid w:val="006B077C"/>
    <w:rsid w:val="006B2AB9"/>
    <w:rsid w:val="006B2F30"/>
    <w:rsid w:val="006B7FBA"/>
    <w:rsid w:val="006C2E1E"/>
    <w:rsid w:val="006D02F5"/>
    <w:rsid w:val="006D07C0"/>
    <w:rsid w:val="006D2A3F"/>
    <w:rsid w:val="006D48AC"/>
    <w:rsid w:val="006D5771"/>
    <w:rsid w:val="006D7974"/>
    <w:rsid w:val="006E138B"/>
    <w:rsid w:val="006E509C"/>
    <w:rsid w:val="006E5FB7"/>
    <w:rsid w:val="006E6B2B"/>
    <w:rsid w:val="006E753D"/>
    <w:rsid w:val="006F1FDC"/>
    <w:rsid w:val="006F36B5"/>
    <w:rsid w:val="007013EF"/>
    <w:rsid w:val="007023E0"/>
    <w:rsid w:val="00702B10"/>
    <w:rsid w:val="0070394B"/>
    <w:rsid w:val="0070444F"/>
    <w:rsid w:val="0071381B"/>
    <w:rsid w:val="00715427"/>
    <w:rsid w:val="00715665"/>
    <w:rsid w:val="00717E87"/>
    <w:rsid w:val="007216AA"/>
    <w:rsid w:val="00721AB5"/>
    <w:rsid w:val="00721DEF"/>
    <w:rsid w:val="00722719"/>
    <w:rsid w:val="00723D1A"/>
    <w:rsid w:val="00724A43"/>
    <w:rsid w:val="00724DF3"/>
    <w:rsid w:val="00727D72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737C"/>
    <w:rsid w:val="00772D5E"/>
    <w:rsid w:val="00776928"/>
    <w:rsid w:val="0078033B"/>
    <w:rsid w:val="00780B50"/>
    <w:rsid w:val="00782F2C"/>
    <w:rsid w:val="00786F16"/>
    <w:rsid w:val="00791ACD"/>
    <w:rsid w:val="00796E20"/>
    <w:rsid w:val="00797C32"/>
    <w:rsid w:val="00797D57"/>
    <w:rsid w:val="00797FA8"/>
    <w:rsid w:val="007A57F6"/>
    <w:rsid w:val="007B0914"/>
    <w:rsid w:val="007B1374"/>
    <w:rsid w:val="007B3107"/>
    <w:rsid w:val="007B589F"/>
    <w:rsid w:val="007B6186"/>
    <w:rsid w:val="007B7983"/>
    <w:rsid w:val="007C03F8"/>
    <w:rsid w:val="007C7301"/>
    <w:rsid w:val="007C7859"/>
    <w:rsid w:val="007D0A10"/>
    <w:rsid w:val="007D2BDE"/>
    <w:rsid w:val="007D2FB6"/>
    <w:rsid w:val="007D3EA2"/>
    <w:rsid w:val="007D4D5A"/>
    <w:rsid w:val="007E0DE2"/>
    <w:rsid w:val="007E17F6"/>
    <w:rsid w:val="007E2434"/>
    <w:rsid w:val="007E353F"/>
    <w:rsid w:val="007E5373"/>
    <w:rsid w:val="007F31B6"/>
    <w:rsid w:val="007F546C"/>
    <w:rsid w:val="007F5A1D"/>
    <w:rsid w:val="007F665E"/>
    <w:rsid w:val="00800412"/>
    <w:rsid w:val="00801EEF"/>
    <w:rsid w:val="0080472E"/>
    <w:rsid w:val="0080587B"/>
    <w:rsid w:val="00806468"/>
    <w:rsid w:val="00810889"/>
    <w:rsid w:val="00816276"/>
    <w:rsid w:val="00816735"/>
    <w:rsid w:val="008176E3"/>
    <w:rsid w:val="00820141"/>
    <w:rsid w:val="00820E0C"/>
    <w:rsid w:val="008260DA"/>
    <w:rsid w:val="00832A0F"/>
    <w:rsid w:val="0084268F"/>
    <w:rsid w:val="00850940"/>
    <w:rsid w:val="00851077"/>
    <w:rsid w:val="008516F2"/>
    <w:rsid w:val="008524E0"/>
    <w:rsid w:val="00852EE6"/>
    <w:rsid w:val="00853EE4"/>
    <w:rsid w:val="00855535"/>
    <w:rsid w:val="0086052A"/>
    <w:rsid w:val="00860662"/>
    <w:rsid w:val="008622A5"/>
    <w:rsid w:val="0086268D"/>
    <w:rsid w:val="008633F0"/>
    <w:rsid w:val="00867D9D"/>
    <w:rsid w:val="00872E0A"/>
    <w:rsid w:val="00875285"/>
    <w:rsid w:val="008770B0"/>
    <w:rsid w:val="008774F9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6BAC"/>
    <w:rsid w:val="008B18DC"/>
    <w:rsid w:val="008B2EE4"/>
    <w:rsid w:val="008B4D3D"/>
    <w:rsid w:val="008B57C7"/>
    <w:rsid w:val="008B6270"/>
    <w:rsid w:val="008C2F92"/>
    <w:rsid w:val="008C3060"/>
    <w:rsid w:val="008C4D5D"/>
    <w:rsid w:val="008C748D"/>
    <w:rsid w:val="008D4236"/>
    <w:rsid w:val="008D462F"/>
    <w:rsid w:val="008D7D1B"/>
    <w:rsid w:val="008E3890"/>
    <w:rsid w:val="008E4376"/>
    <w:rsid w:val="008E680A"/>
    <w:rsid w:val="008E6974"/>
    <w:rsid w:val="008E760E"/>
    <w:rsid w:val="008F2D46"/>
    <w:rsid w:val="008F5BA9"/>
    <w:rsid w:val="008F6775"/>
    <w:rsid w:val="008F765E"/>
    <w:rsid w:val="00900719"/>
    <w:rsid w:val="00905FC1"/>
    <w:rsid w:val="00906490"/>
    <w:rsid w:val="00906CEB"/>
    <w:rsid w:val="00906DBA"/>
    <w:rsid w:val="00907B13"/>
    <w:rsid w:val="009111B2"/>
    <w:rsid w:val="0091279D"/>
    <w:rsid w:val="009155D0"/>
    <w:rsid w:val="00916A9C"/>
    <w:rsid w:val="00924AE1"/>
    <w:rsid w:val="00926990"/>
    <w:rsid w:val="009269B1"/>
    <w:rsid w:val="00937B8F"/>
    <w:rsid w:val="00937BD9"/>
    <w:rsid w:val="00942134"/>
    <w:rsid w:val="009500F3"/>
    <w:rsid w:val="00950E2C"/>
    <w:rsid w:val="00950FAD"/>
    <w:rsid w:val="00951D50"/>
    <w:rsid w:val="009525EB"/>
    <w:rsid w:val="00952999"/>
    <w:rsid w:val="00961400"/>
    <w:rsid w:val="00963646"/>
    <w:rsid w:val="00966DFE"/>
    <w:rsid w:val="0097122E"/>
    <w:rsid w:val="009721BA"/>
    <w:rsid w:val="00973EC3"/>
    <w:rsid w:val="00976D79"/>
    <w:rsid w:val="009817CA"/>
    <w:rsid w:val="00984660"/>
    <w:rsid w:val="009853E1"/>
    <w:rsid w:val="009863D0"/>
    <w:rsid w:val="00986E6B"/>
    <w:rsid w:val="0099137C"/>
    <w:rsid w:val="00991769"/>
    <w:rsid w:val="00993600"/>
    <w:rsid w:val="00994386"/>
    <w:rsid w:val="00996541"/>
    <w:rsid w:val="009A279E"/>
    <w:rsid w:val="009B0A6F"/>
    <w:rsid w:val="009B4852"/>
    <w:rsid w:val="009B59E9"/>
    <w:rsid w:val="009B7458"/>
    <w:rsid w:val="009C127A"/>
    <w:rsid w:val="009C36BF"/>
    <w:rsid w:val="009C6DB0"/>
    <w:rsid w:val="009C78BD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6FE6"/>
    <w:rsid w:val="009E7F92"/>
    <w:rsid w:val="009F02A3"/>
    <w:rsid w:val="009F2F27"/>
    <w:rsid w:val="009F5096"/>
    <w:rsid w:val="009F6BCB"/>
    <w:rsid w:val="009F7B78"/>
    <w:rsid w:val="00A0057A"/>
    <w:rsid w:val="00A113E3"/>
    <w:rsid w:val="00A11421"/>
    <w:rsid w:val="00A147DA"/>
    <w:rsid w:val="00A157B1"/>
    <w:rsid w:val="00A17CE6"/>
    <w:rsid w:val="00A22229"/>
    <w:rsid w:val="00A2387B"/>
    <w:rsid w:val="00A245D7"/>
    <w:rsid w:val="00A34322"/>
    <w:rsid w:val="00A34DFE"/>
    <w:rsid w:val="00A36044"/>
    <w:rsid w:val="00A365BB"/>
    <w:rsid w:val="00A40EFD"/>
    <w:rsid w:val="00A42700"/>
    <w:rsid w:val="00A44882"/>
    <w:rsid w:val="00A54715"/>
    <w:rsid w:val="00A552D0"/>
    <w:rsid w:val="00A5727B"/>
    <w:rsid w:val="00A6061C"/>
    <w:rsid w:val="00A60697"/>
    <w:rsid w:val="00A62D44"/>
    <w:rsid w:val="00A63AFD"/>
    <w:rsid w:val="00A65FEE"/>
    <w:rsid w:val="00A7161C"/>
    <w:rsid w:val="00A74BA6"/>
    <w:rsid w:val="00A774E8"/>
    <w:rsid w:val="00A77AA3"/>
    <w:rsid w:val="00A8634D"/>
    <w:rsid w:val="00A872E5"/>
    <w:rsid w:val="00A87F9F"/>
    <w:rsid w:val="00A9265C"/>
    <w:rsid w:val="00A94DBA"/>
    <w:rsid w:val="00A95E3B"/>
    <w:rsid w:val="00A96067"/>
    <w:rsid w:val="00A96E65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352F"/>
    <w:rsid w:val="00AB5739"/>
    <w:rsid w:val="00AC274B"/>
    <w:rsid w:val="00AC6D36"/>
    <w:rsid w:val="00AC71A3"/>
    <w:rsid w:val="00AD0982"/>
    <w:rsid w:val="00AD0CBA"/>
    <w:rsid w:val="00AD1C42"/>
    <w:rsid w:val="00AD26E2"/>
    <w:rsid w:val="00AD2ED9"/>
    <w:rsid w:val="00AD525E"/>
    <w:rsid w:val="00AD6D6E"/>
    <w:rsid w:val="00AE126A"/>
    <w:rsid w:val="00AE3005"/>
    <w:rsid w:val="00AE3B0A"/>
    <w:rsid w:val="00AE3BAA"/>
    <w:rsid w:val="00AE59A0"/>
    <w:rsid w:val="00AF0C57"/>
    <w:rsid w:val="00AF0F8D"/>
    <w:rsid w:val="00AF26F3"/>
    <w:rsid w:val="00AF2F56"/>
    <w:rsid w:val="00AF3DEC"/>
    <w:rsid w:val="00AF46C1"/>
    <w:rsid w:val="00AF6AFF"/>
    <w:rsid w:val="00B00672"/>
    <w:rsid w:val="00B01B4D"/>
    <w:rsid w:val="00B01E7E"/>
    <w:rsid w:val="00B04610"/>
    <w:rsid w:val="00B051E1"/>
    <w:rsid w:val="00B05AB4"/>
    <w:rsid w:val="00B05DEF"/>
    <w:rsid w:val="00B06571"/>
    <w:rsid w:val="00B068BA"/>
    <w:rsid w:val="00B13851"/>
    <w:rsid w:val="00B13B1C"/>
    <w:rsid w:val="00B16017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415DB"/>
    <w:rsid w:val="00B44A60"/>
    <w:rsid w:val="00B45141"/>
    <w:rsid w:val="00B5273A"/>
    <w:rsid w:val="00B557E3"/>
    <w:rsid w:val="00B573C5"/>
    <w:rsid w:val="00B618F4"/>
    <w:rsid w:val="00B62882"/>
    <w:rsid w:val="00B62B50"/>
    <w:rsid w:val="00B635B7"/>
    <w:rsid w:val="00B65950"/>
    <w:rsid w:val="00B661FA"/>
    <w:rsid w:val="00B672C0"/>
    <w:rsid w:val="00B7078F"/>
    <w:rsid w:val="00B722EE"/>
    <w:rsid w:val="00B731E0"/>
    <w:rsid w:val="00B74F26"/>
    <w:rsid w:val="00B7549C"/>
    <w:rsid w:val="00B75646"/>
    <w:rsid w:val="00B822E9"/>
    <w:rsid w:val="00B9028D"/>
    <w:rsid w:val="00B90729"/>
    <w:rsid w:val="00B907DA"/>
    <w:rsid w:val="00B92086"/>
    <w:rsid w:val="00B92656"/>
    <w:rsid w:val="00B9348F"/>
    <w:rsid w:val="00B9414B"/>
    <w:rsid w:val="00B950BC"/>
    <w:rsid w:val="00B95325"/>
    <w:rsid w:val="00B9714C"/>
    <w:rsid w:val="00BA16FB"/>
    <w:rsid w:val="00BA1C27"/>
    <w:rsid w:val="00BA2615"/>
    <w:rsid w:val="00BA31B6"/>
    <w:rsid w:val="00BA3A89"/>
    <w:rsid w:val="00BA718C"/>
    <w:rsid w:val="00BB09B1"/>
    <w:rsid w:val="00BB1855"/>
    <w:rsid w:val="00BB5CF9"/>
    <w:rsid w:val="00BB783D"/>
    <w:rsid w:val="00BB7A10"/>
    <w:rsid w:val="00BC366E"/>
    <w:rsid w:val="00BC7D4F"/>
    <w:rsid w:val="00BC7ED7"/>
    <w:rsid w:val="00BD2850"/>
    <w:rsid w:val="00BD476B"/>
    <w:rsid w:val="00BE1A76"/>
    <w:rsid w:val="00BE28D2"/>
    <w:rsid w:val="00BE3624"/>
    <w:rsid w:val="00BF4652"/>
    <w:rsid w:val="00BF7F58"/>
    <w:rsid w:val="00C00735"/>
    <w:rsid w:val="00C00C7D"/>
    <w:rsid w:val="00C0133B"/>
    <w:rsid w:val="00C01381"/>
    <w:rsid w:val="00C0356A"/>
    <w:rsid w:val="00C0527D"/>
    <w:rsid w:val="00C079B8"/>
    <w:rsid w:val="00C07B16"/>
    <w:rsid w:val="00C123EA"/>
    <w:rsid w:val="00C12A49"/>
    <w:rsid w:val="00C133EE"/>
    <w:rsid w:val="00C14FCC"/>
    <w:rsid w:val="00C160A6"/>
    <w:rsid w:val="00C16C0B"/>
    <w:rsid w:val="00C17F3A"/>
    <w:rsid w:val="00C20462"/>
    <w:rsid w:val="00C20E78"/>
    <w:rsid w:val="00C26BF3"/>
    <w:rsid w:val="00C2730D"/>
    <w:rsid w:val="00C27DE9"/>
    <w:rsid w:val="00C31B0B"/>
    <w:rsid w:val="00C33388"/>
    <w:rsid w:val="00C341A3"/>
    <w:rsid w:val="00C347A8"/>
    <w:rsid w:val="00C37731"/>
    <w:rsid w:val="00C37AB9"/>
    <w:rsid w:val="00C4173A"/>
    <w:rsid w:val="00C433F7"/>
    <w:rsid w:val="00C44F97"/>
    <w:rsid w:val="00C5006D"/>
    <w:rsid w:val="00C50756"/>
    <w:rsid w:val="00C507FB"/>
    <w:rsid w:val="00C521EF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4C5D"/>
    <w:rsid w:val="00C74E49"/>
    <w:rsid w:val="00C7604E"/>
    <w:rsid w:val="00C76E88"/>
    <w:rsid w:val="00C863C4"/>
    <w:rsid w:val="00C93C3E"/>
    <w:rsid w:val="00C952A3"/>
    <w:rsid w:val="00C95441"/>
    <w:rsid w:val="00C96989"/>
    <w:rsid w:val="00C976C0"/>
    <w:rsid w:val="00CA12E3"/>
    <w:rsid w:val="00CA5989"/>
    <w:rsid w:val="00CA6611"/>
    <w:rsid w:val="00CB177C"/>
    <w:rsid w:val="00CB5B6B"/>
    <w:rsid w:val="00CB62A7"/>
    <w:rsid w:val="00CB7DC4"/>
    <w:rsid w:val="00CC1045"/>
    <w:rsid w:val="00CC2531"/>
    <w:rsid w:val="00CC2BFD"/>
    <w:rsid w:val="00CC3A16"/>
    <w:rsid w:val="00CC562D"/>
    <w:rsid w:val="00CC69B3"/>
    <w:rsid w:val="00CD26B2"/>
    <w:rsid w:val="00CD3476"/>
    <w:rsid w:val="00CD3F7E"/>
    <w:rsid w:val="00CD64DF"/>
    <w:rsid w:val="00CE6CAE"/>
    <w:rsid w:val="00CE750D"/>
    <w:rsid w:val="00CF10EA"/>
    <w:rsid w:val="00CF2F50"/>
    <w:rsid w:val="00CF3C87"/>
    <w:rsid w:val="00CF6309"/>
    <w:rsid w:val="00CF6F1F"/>
    <w:rsid w:val="00CF7D49"/>
    <w:rsid w:val="00CF7D62"/>
    <w:rsid w:val="00D01B92"/>
    <w:rsid w:val="00D02919"/>
    <w:rsid w:val="00D04C61"/>
    <w:rsid w:val="00D04D8E"/>
    <w:rsid w:val="00D056D7"/>
    <w:rsid w:val="00D05B8D"/>
    <w:rsid w:val="00D07EC0"/>
    <w:rsid w:val="00D07F00"/>
    <w:rsid w:val="00D11549"/>
    <w:rsid w:val="00D17CA7"/>
    <w:rsid w:val="00D208B9"/>
    <w:rsid w:val="00D21873"/>
    <w:rsid w:val="00D223F5"/>
    <w:rsid w:val="00D33E72"/>
    <w:rsid w:val="00D35BD6"/>
    <w:rsid w:val="00D361B5"/>
    <w:rsid w:val="00D36694"/>
    <w:rsid w:val="00D37669"/>
    <w:rsid w:val="00D411A2"/>
    <w:rsid w:val="00D50B9C"/>
    <w:rsid w:val="00D52D73"/>
    <w:rsid w:val="00D52E58"/>
    <w:rsid w:val="00D56C68"/>
    <w:rsid w:val="00D63ECC"/>
    <w:rsid w:val="00D666E0"/>
    <w:rsid w:val="00D7071E"/>
    <w:rsid w:val="00D714CC"/>
    <w:rsid w:val="00D725AE"/>
    <w:rsid w:val="00D72CC8"/>
    <w:rsid w:val="00D75EA7"/>
    <w:rsid w:val="00D81BD4"/>
    <w:rsid w:val="00D81F21"/>
    <w:rsid w:val="00D83B68"/>
    <w:rsid w:val="00D84482"/>
    <w:rsid w:val="00D853A1"/>
    <w:rsid w:val="00D95470"/>
    <w:rsid w:val="00D97CC0"/>
    <w:rsid w:val="00DA2619"/>
    <w:rsid w:val="00DA2A54"/>
    <w:rsid w:val="00DA4239"/>
    <w:rsid w:val="00DB0B61"/>
    <w:rsid w:val="00DB314A"/>
    <w:rsid w:val="00DB38CA"/>
    <w:rsid w:val="00DB6419"/>
    <w:rsid w:val="00DB64FE"/>
    <w:rsid w:val="00DC090B"/>
    <w:rsid w:val="00DC109E"/>
    <w:rsid w:val="00DC2CF1"/>
    <w:rsid w:val="00DC3F84"/>
    <w:rsid w:val="00DC4FCF"/>
    <w:rsid w:val="00DC50E0"/>
    <w:rsid w:val="00DC6386"/>
    <w:rsid w:val="00DD0ED0"/>
    <w:rsid w:val="00DD1130"/>
    <w:rsid w:val="00DD1951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10B59"/>
    <w:rsid w:val="00E11470"/>
    <w:rsid w:val="00E14A51"/>
    <w:rsid w:val="00E15963"/>
    <w:rsid w:val="00E1660B"/>
    <w:rsid w:val="00E170DC"/>
    <w:rsid w:val="00E203D4"/>
    <w:rsid w:val="00E25FD3"/>
    <w:rsid w:val="00E26685"/>
    <w:rsid w:val="00E26818"/>
    <w:rsid w:val="00E27FFC"/>
    <w:rsid w:val="00E30B15"/>
    <w:rsid w:val="00E33FCB"/>
    <w:rsid w:val="00E40181"/>
    <w:rsid w:val="00E46998"/>
    <w:rsid w:val="00E5052F"/>
    <w:rsid w:val="00E508F5"/>
    <w:rsid w:val="00E5090F"/>
    <w:rsid w:val="00E61DDE"/>
    <w:rsid w:val="00E629A1"/>
    <w:rsid w:val="00E63343"/>
    <w:rsid w:val="00E74F84"/>
    <w:rsid w:val="00E754DC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AC3"/>
    <w:rsid w:val="00E95C2E"/>
    <w:rsid w:val="00E969A5"/>
    <w:rsid w:val="00E96F1F"/>
    <w:rsid w:val="00EA09D5"/>
    <w:rsid w:val="00EA4F15"/>
    <w:rsid w:val="00EA5BBA"/>
    <w:rsid w:val="00EA6B3D"/>
    <w:rsid w:val="00EB00E0"/>
    <w:rsid w:val="00EB5286"/>
    <w:rsid w:val="00EB548C"/>
    <w:rsid w:val="00EB556D"/>
    <w:rsid w:val="00EC059F"/>
    <w:rsid w:val="00EC1F24"/>
    <w:rsid w:val="00EC6E0A"/>
    <w:rsid w:val="00EC781A"/>
    <w:rsid w:val="00ED0BFD"/>
    <w:rsid w:val="00ED0CF3"/>
    <w:rsid w:val="00ED2324"/>
    <w:rsid w:val="00ED2E19"/>
    <w:rsid w:val="00ED3980"/>
    <w:rsid w:val="00ED5B9B"/>
    <w:rsid w:val="00ED67B4"/>
    <w:rsid w:val="00ED6BAD"/>
    <w:rsid w:val="00ED7447"/>
    <w:rsid w:val="00EE1488"/>
    <w:rsid w:val="00EE15FC"/>
    <w:rsid w:val="00EE1DBC"/>
    <w:rsid w:val="00EE3166"/>
    <w:rsid w:val="00EE4D5D"/>
    <w:rsid w:val="00EE4DF3"/>
    <w:rsid w:val="00EE62E6"/>
    <w:rsid w:val="00EE7A6A"/>
    <w:rsid w:val="00EF109B"/>
    <w:rsid w:val="00EF16F5"/>
    <w:rsid w:val="00EF1C6B"/>
    <w:rsid w:val="00EF362A"/>
    <w:rsid w:val="00EF36AF"/>
    <w:rsid w:val="00F000F0"/>
    <w:rsid w:val="00F00F9C"/>
    <w:rsid w:val="00F02ABA"/>
    <w:rsid w:val="00F0437A"/>
    <w:rsid w:val="00F100A9"/>
    <w:rsid w:val="00F11037"/>
    <w:rsid w:val="00F22EF4"/>
    <w:rsid w:val="00F24085"/>
    <w:rsid w:val="00F24DE4"/>
    <w:rsid w:val="00F250A9"/>
    <w:rsid w:val="00F30FF4"/>
    <w:rsid w:val="00F3147F"/>
    <w:rsid w:val="00F331AD"/>
    <w:rsid w:val="00F3574F"/>
    <w:rsid w:val="00F370D3"/>
    <w:rsid w:val="00F41CCF"/>
    <w:rsid w:val="00F43A37"/>
    <w:rsid w:val="00F4641B"/>
    <w:rsid w:val="00F46EB8"/>
    <w:rsid w:val="00F46FEB"/>
    <w:rsid w:val="00F47277"/>
    <w:rsid w:val="00F47826"/>
    <w:rsid w:val="00F511E4"/>
    <w:rsid w:val="00F52D09"/>
    <w:rsid w:val="00F52E08"/>
    <w:rsid w:val="00F53D0B"/>
    <w:rsid w:val="00F55B21"/>
    <w:rsid w:val="00F568ED"/>
    <w:rsid w:val="00F56EF6"/>
    <w:rsid w:val="00F64696"/>
    <w:rsid w:val="00F65AA9"/>
    <w:rsid w:val="00F6768F"/>
    <w:rsid w:val="00F72C2C"/>
    <w:rsid w:val="00F73838"/>
    <w:rsid w:val="00F76CAB"/>
    <w:rsid w:val="00F772C6"/>
    <w:rsid w:val="00F82ECD"/>
    <w:rsid w:val="00F85195"/>
    <w:rsid w:val="00F938BA"/>
    <w:rsid w:val="00F942D4"/>
    <w:rsid w:val="00F94A4E"/>
    <w:rsid w:val="00F95099"/>
    <w:rsid w:val="00F95D5E"/>
    <w:rsid w:val="00F9697E"/>
    <w:rsid w:val="00FA18B5"/>
    <w:rsid w:val="00FA2C46"/>
    <w:rsid w:val="00FB4CDA"/>
    <w:rsid w:val="00FC0F81"/>
    <w:rsid w:val="00FC2283"/>
    <w:rsid w:val="00FC260F"/>
    <w:rsid w:val="00FC293E"/>
    <w:rsid w:val="00FC395C"/>
    <w:rsid w:val="00FD0343"/>
    <w:rsid w:val="00FD0577"/>
    <w:rsid w:val="00FD1231"/>
    <w:rsid w:val="00FD14EE"/>
    <w:rsid w:val="00FD2FEB"/>
    <w:rsid w:val="00FD3766"/>
    <w:rsid w:val="00FD47C4"/>
    <w:rsid w:val="00FD7662"/>
    <w:rsid w:val="00FE19A5"/>
    <w:rsid w:val="00FE2DCF"/>
    <w:rsid w:val="00FF12A7"/>
    <w:rsid w:val="00FF13F9"/>
    <w:rsid w:val="00FF2FCE"/>
    <w:rsid w:val="00FF4F4A"/>
    <w:rsid w:val="00FF4F7D"/>
    <w:rsid w:val="00FF5998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4:docId w14:val="271ED56F"/>
  <w15:docId w15:val="{FAD19FD2-7586-4AFA-A5E7-B7F4C0E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AD09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894B1785CF49EFA25CA8105A6DA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BCEAE-BE57-420F-BAC3-0CE33201B226}"/>
      </w:docPartPr>
      <w:docPartBody>
        <w:p w:rsidR="00E10718" w:rsidRDefault="007C7824">
          <w:r w:rsidRPr="00A173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24"/>
    <w:rsid w:val="007C7824"/>
    <w:rsid w:val="00E1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82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7C78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07949D-4D61-46D9-B429-4682EF5A87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3AFF9E-213B-472F-B8E4-67C75A8707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206B8-D402-4A4E-A7A6-B23ED3E32D2C}">
  <ds:schemaRefs>
    <ds:schemaRef ds:uri="http://purl.org/dc/terms/"/>
    <ds:schemaRef ds:uri="http://schemas.microsoft.com/office/2006/documentManagement/types"/>
    <ds:schemaRef ds:uri="6060adbb-d777-4224-ba8a-6d2bd1ccbbc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FF4908-0AFE-4736-9CF8-313F42F4E3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 Health service has changed appointment date or time patient letter template</vt:lpstr>
    </vt:vector>
  </TitlesOfParts>
  <Company>Victorian Governmant, Department of Health</Company>
  <LinksUpToDate>false</LinksUpToDate>
  <CharactersWithSpaces>1050</CharactersWithSpaces>
  <SharedDoc>false</SharedDoc>
  <HyperlinkBase/>
  <HLinks>
    <vt:vector size="24" baseType="variant"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_Toc410976290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_Toc410976289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_Toc410976288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_Toc410976287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 Health service has changed appointment date or time patient letter template</dc:title>
  <dc:subject>specialist clinics referral process</dc:subject>
  <dc:creator>Department of Health</dc:creator>
  <cp:keywords/>
  <cp:lastModifiedBy>Karen O'Leary (Health)</cp:lastModifiedBy>
  <cp:revision>2</cp:revision>
  <cp:lastPrinted>2020-03-12T03:41:00Z</cp:lastPrinted>
  <dcterms:created xsi:type="dcterms:W3CDTF">2022-11-24T04:24:00Z</dcterms:created>
  <dcterms:modified xsi:type="dcterms:W3CDTF">2022-11-24T04:24:00Z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itusGUID">
    <vt:lpwstr>5fb7db65-c578-4cc5-bc1f-bfdf22884b91</vt:lpwstr>
  </property>
  <property fmtid="{D5CDD505-2E9C-101B-9397-08002B2CF9AE}" pid="4" name="PSPFClassification">
    <vt:lpwstr>Do Not Mark</vt:lpwstr>
  </property>
  <property fmtid="{D5CDD505-2E9C-101B-9397-08002B2CF9AE}" pid="5" name="ContentTypeId">
    <vt:lpwstr>0x010100B8BC7B5326611A489399C0135DD21E4E</vt:lpwstr>
  </property>
  <property fmtid="{D5CDD505-2E9C-101B-9397-08002B2CF9AE}" pid="6" name="Order">
    <vt:r8>778700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MSIP_Label_3d6aa9fe-4ab7-4a7c-8e39-ccc0b3ffed53_Enabled">
    <vt:lpwstr>true</vt:lpwstr>
  </property>
  <property fmtid="{D5CDD505-2E9C-101B-9397-08002B2CF9AE}" pid="14" name="MSIP_Label_3d6aa9fe-4ab7-4a7c-8e39-ccc0b3ffed53_SetDate">
    <vt:lpwstr>2022-11-07T22:03:42Z</vt:lpwstr>
  </property>
  <property fmtid="{D5CDD505-2E9C-101B-9397-08002B2CF9AE}" pid="15" name="MSIP_Label_3d6aa9fe-4ab7-4a7c-8e39-ccc0b3ffed53_Method">
    <vt:lpwstr>Privileged</vt:lpwstr>
  </property>
  <property fmtid="{D5CDD505-2E9C-101B-9397-08002B2CF9AE}" pid="16" name="MSIP_Label_3d6aa9fe-4ab7-4a7c-8e39-ccc0b3ffed53_Name">
    <vt:lpwstr>3d6aa9fe-4ab7-4a7c-8e39-ccc0b3ffed53</vt:lpwstr>
  </property>
  <property fmtid="{D5CDD505-2E9C-101B-9397-08002B2CF9AE}" pid="17" name="MSIP_Label_3d6aa9fe-4ab7-4a7c-8e39-ccc0b3ffed53_SiteId">
    <vt:lpwstr>c0e0601f-0fac-449c-9c88-a104c4eb9f28</vt:lpwstr>
  </property>
  <property fmtid="{D5CDD505-2E9C-101B-9397-08002B2CF9AE}" pid="18" name="MSIP_Label_3d6aa9fe-4ab7-4a7c-8e39-ccc0b3ffed53_ActionId">
    <vt:lpwstr>596fd022-be5e-46ae-8319-c6f7bea5b671</vt:lpwstr>
  </property>
  <property fmtid="{D5CDD505-2E9C-101B-9397-08002B2CF9AE}" pid="19" name="MSIP_Label_3d6aa9fe-4ab7-4a7c-8e39-ccc0b3ffed53_ContentBits">
    <vt:lpwstr>0</vt:lpwstr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MediaServiceImageTags">
    <vt:lpwstr/>
  </property>
</Properties>
</file>