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EC16" w14:textId="77777777" w:rsidR="007C038E" w:rsidRPr="00151B27" w:rsidRDefault="007C038E" w:rsidP="007C038E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0E32B1" w:rsidRPr="00542698" w14:paraId="41CF36B1" w14:textId="77777777" w:rsidTr="00EF343F">
        <w:trPr>
          <w:trHeight w:val="983"/>
        </w:trPr>
        <w:tc>
          <w:tcPr>
            <w:tcW w:w="2799" w:type="dxa"/>
            <w:vAlign w:val="center"/>
          </w:tcPr>
          <w:p w14:paraId="0A24D36A" w14:textId="77777777" w:rsidR="000E32B1" w:rsidRPr="00542698" w:rsidRDefault="000E32B1" w:rsidP="00EF343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4571EC15" w14:textId="77777777" w:rsidR="000E32B1" w:rsidRDefault="000E32B1" w:rsidP="000E32B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0059D86E" w14:textId="4D603C13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11D0A9B0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0D0A817C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7162AE6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5221EC3" w14:textId="77777777" w:rsidR="00371B4B" w:rsidRPr="001338C5" w:rsidRDefault="00371B4B" w:rsidP="00371B4B">
      <w:pPr>
        <w:rPr>
          <w:rFonts w:ascii="Calibri" w:eastAsia="Calibri" w:hAnsi="Calibri" w:cs="Arial"/>
          <w:lang w:eastAsia="en-AU"/>
        </w:rPr>
      </w:pPr>
    </w:p>
    <w:p w14:paraId="2902D9BC" w14:textId="77777777" w:rsidR="007C038E" w:rsidRPr="00151B27" w:rsidRDefault="007C038E" w:rsidP="007C038E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Patient discharged from </w:t>
      </w:r>
      <w:r w:rsidRPr="00E9560E">
        <w:rPr>
          <w:rFonts w:eastAsia="Times New Roman" w:cstheme="minorHAnsi"/>
          <w:b/>
          <w:bCs/>
          <w:sz w:val="28"/>
          <w:szCs w:val="28"/>
          <w:lang w:eastAsia="en-AU"/>
        </w:rPr>
        <w:t>[Health Service]</w:t>
      </w: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Specialist Clinics </w:t>
      </w:r>
    </w:p>
    <w:p w14:paraId="6D67D24B" w14:textId="77777777" w:rsidR="00EA13E4" w:rsidRPr="007C038E" w:rsidRDefault="00EA13E4" w:rsidP="00371B4B">
      <w:pPr>
        <w:rPr>
          <w:rFonts w:eastAsia="Calibri" w:cstheme="minorHAnsi"/>
          <w:sz w:val="24"/>
          <w:szCs w:val="24"/>
          <w:lang w:eastAsia="en-AU"/>
        </w:rPr>
      </w:pPr>
    </w:p>
    <w:p w14:paraId="42FB6EA6" w14:textId="77777777" w:rsidR="00371B4B" w:rsidRPr="007C038E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7C038E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>[</w:t>
      </w:r>
      <w:r w:rsidRPr="007C038E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42D0A342" w14:textId="77777777" w:rsidR="00E73524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36283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5913E35B" w14:textId="77777777" w:rsidR="00371B4B" w:rsidRPr="007C038E" w:rsidRDefault="00371B4B" w:rsidP="00E73524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73524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338C5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6B0605BA" w14:textId="77777777" w:rsidR="00371B4B" w:rsidRPr="007C038E" w:rsidRDefault="00371B4B" w:rsidP="001338C5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1338C5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6116B172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3EA24C70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735B3F59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E9A314C" w14:textId="77777777" w:rsidR="00BE218E" w:rsidRPr="007C038E" w:rsidRDefault="00371B4B" w:rsidP="00BE218E">
      <w:pPr>
        <w:rPr>
          <w:rFonts w:cstheme="minorHAnsi"/>
          <w:sz w:val="24"/>
          <w:szCs w:val="24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Title</w:t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]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[S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ur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name] has now been</w:t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discharged from the above clinic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This is because </w:t>
      </w:r>
      <w:r w:rsidR="00BE218E" w:rsidRPr="007C038E">
        <w:rPr>
          <w:rFonts w:cstheme="minorHAnsi"/>
          <w:sz w:val="24"/>
          <w:szCs w:val="24"/>
        </w:rPr>
        <w:t xml:space="preserve">they have advised us that they </w:t>
      </w:r>
      <w:r w:rsidR="00BE218E" w:rsidRPr="007C038E">
        <w:rPr>
          <w:rFonts w:cstheme="minorHAnsi"/>
          <w:b/>
          <w:sz w:val="24"/>
          <w:szCs w:val="24"/>
        </w:rPr>
        <w:t>no longer require any further appointments</w:t>
      </w:r>
      <w:r w:rsidR="00BE218E" w:rsidRPr="007C038E">
        <w:rPr>
          <w:rFonts w:cstheme="minorHAnsi"/>
          <w:sz w:val="24"/>
          <w:szCs w:val="24"/>
        </w:rPr>
        <w:t>.</w:t>
      </w:r>
    </w:p>
    <w:p w14:paraId="4C61DCBE" w14:textId="77777777" w:rsidR="00371B4B" w:rsidRPr="007C038E" w:rsidRDefault="00371B4B" w:rsidP="00371B4B">
      <w:pPr>
        <w:spacing w:before="240"/>
        <w:rPr>
          <w:rFonts w:cstheme="minorHAnsi"/>
          <w:sz w:val="24"/>
          <w:szCs w:val="24"/>
        </w:rPr>
      </w:pPr>
      <w:r w:rsidRPr="007C038E">
        <w:rPr>
          <w:rFonts w:cstheme="minorHAnsi"/>
          <w:sz w:val="24"/>
          <w:szCs w:val="24"/>
        </w:rPr>
        <w:t>We have also sent a letter to your patient advising them of this.</w:t>
      </w:r>
    </w:p>
    <w:p w14:paraId="615E3E56" w14:textId="77777777" w:rsidR="00371B4B" w:rsidRPr="007C038E" w:rsidRDefault="00371B4B" w:rsidP="00371B4B">
      <w:pPr>
        <w:spacing w:before="240"/>
        <w:rPr>
          <w:rFonts w:cstheme="minorHAnsi"/>
          <w:sz w:val="24"/>
          <w:szCs w:val="24"/>
        </w:rPr>
      </w:pPr>
      <w:r w:rsidRPr="007C038E">
        <w:rPr>
          <w:rFonts w:cstheme="minorHAnsi"/>
          <w:sz w:val="24"/>
          <w:szCs w:val="24"/>
        </w:rPr>
        <w:t>If your patient still requires an appointment in this clinic</w:t>
      </w:r>
      <w:r w:rsidR="001B324D" w:rsidRPr="007C038E">
        <w:rPr>
          <w:rFonts w:cstheme="minorHAnsi"/>
          <w:sz w:val="24"/>
          <w:szCs w:val="24"/>
        </w:rPr>
        <w:t xml:space="preserve"> or further specialist review in the future</w:t>
      </w:r>
      <w:r w:rsidRPr="007C038E">
        <w:rPr>
          <w:rFonts w:cstheme="minorHAnsi"/>
          <w:sz w:val="24"/>
          <w:szCs w:val="24"/>
        </w:rPr>
        <w:t xml:space="preserve">, a new referral will be required. </w:t>
      </w:r>
    </w:p>
    <w:p w14:paraId="778A56DC" w14:textId="77777777" w:rsidR="00371B4B" w:rsidRPr="007C038E" w:rsidRDefault="00371B4B" w:rsidP="00371B4B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7C038E">
        <w:rPr>
          <w:rFonts w:eastAsia="Calibri" w:cstheme="minorHAnsi"/>
          <w:sz w:val="24"/>
          <w:szCs w:val="24"/>
          <w:lang w:eastAsia="en-AU"/>
        </w:rPr>
        <w:t xml:space="preserve">If you have any questions, 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>please c</w:t>
      </w:r>
      <w:r w:rsidRPr="007C038E">
        <w:rPr>
          <w:rFonts w:eastAsia="Calibri" w:cstheme="minorHAnsi"/>
          <w:sz w:val="24"/>
          <w:szCs w:val="24"/>
          <w:lang w:eastAsia="en-AU"/>
        </w:rPr>
        <w:t>all us on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 xml:space="preserve"> </w:t>
      </w:r>
      <w:r w:rsidR="007C038E" w:rsidRPr="00151B27">
        <w:rPr>
          <w:rFonts w:eastAsia="Calibri" w:cstheme="minorHAnsi"/>
          <w:sz w:val="24"/>
          <w:szCs w:val="24"/>
          <w:lang w:eastAsia="en-AU"/>
        </w:rPr>
        <w:t xml:space="preserve">the </w:t>
      </w:r>
      <w:r w:rsidR="007C038E" w:rsidRPr="00601939">
        <w:rPr>
          <w:rFonts w:eastAsia="Calibri" w:cstheme="minorHAnsi"/>
          <w:b/>
          <w:sz w:val="24"/>
          <w:szCs w:val="24"/>
          <w:lang w:eastAsia="en-AU"/>
        </w:rPr>
        <w:t xml:space="preserve">GP Priority Line </w:t>
      </w:r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 xml:space="preserve">on (03) </w:t>
      </w:r>
      <w:proofErr w:type="spellStart"/>
      <w:r w:rsidR="007C038E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 w:rsidR="007C038E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7C038E"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7C038E"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="007C038E" w:rsidRPr="00601939">
        <w:rPr>
          <w:rFonts w:eastAsia="Calibri" w:cstheme="minorHAnsi"/>
          <w:sz w:val="24"/>
          <w:szCs w:val="24"/>
          <w:lang w:eastAsia="en-AU"/>
        </w:rPr>
        <w:t>.</w:t>
      </w:r>
    </w:p>
    <w:p w14:paraId="11332C29" w14:textId="580E749B" w:rsidR="007C038E" w:rsidRPr="007446D2" w:rsidRDefault="007C038E" w:rsidP="007C038E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7331ECA5" w14:textId="77777777" w:rsidR="007C038E" w:rsidRPr="007446D2" w:rsidRDefault="007C038E" w:rsidP="007C038E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7EE7A64B" w14:textId="7FE6E5E5" w:rsidR="00BD5025" w:rsidRDefault="007C038E" w:rsidP="000E32B1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7F84D8DC" w14:textId="77777777" w:rsidR="00D269FE" w:rsidRPr="00D269FE" w:rsidRDefault="00D269FE" w:rsidP="00D269FE">
      <w:pPr>
        <w:rPr>
          <w:rFonts w:eastAsia="Calibri" w:cstheme="minorHAnsi"/>
          <w:sz w:val="24"/>
          <w:szCs w:val="24"/>
        </w:rPr>
      </w:pPr>
    </w:p>
    <w:p w14:paraId="251E729F" w14:textId="77777777" w:rsidR="00D269FE" w:rsidRPr="00D269FE" w:rsidRDefault="00D269FE" w:rsidP="00D269FE">
      <w:pPr>
        <w:rPr>
          <w:rFonts w:eastAsia="Calibri" w:cstheme="minorHAnsi"/>
          <w:sz w:val="24"/>
          <w:szCs w:val="24"/>
        </w:rPr>
      </w:pPr>
    </w:p>
    <w:p w14:paraId="11149BB9" w14:textId="5EA6BEC1" w:rsidR="00D269FE" w:rsidRPr="00D269FE" w:rsidRDefault="00D269FE" w:rsidP="00D269FE">
      <w:pPr>
        <w:tabs>
          <w:tab w:val="left" w:pos="8520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sectPr w:rsidR="00D269FE" w:rsidRPr="00D269FE" w:rsidSect="009A6FE2">
      <w:headerReference w:type="default" r:id="rId11"/>
      <w:footerReference w:type="default" r:id="rId12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C518" w14:textId="77777777" w:rsidR="00F70494" w:rsidRDefault="00F70494">
      <w:r>
        <w:separator/>
      </w:r>
    </w:p>
  </w:endnote>
  <w:endnote w:type="continuationSeparator" w:id="0">
    <w:p w14:paraId="382764FE" w14:textId="77777777" w:rsidR="00F70494" w:rsidRDefault="00F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543820050"/>
      <w:placeholder>
        <w:docPart w:val="1A68467CE09D46DF85A2B08CAFBE06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B523609" w14:textId="2D80EBF7" w:rsidR="007C038E" w:rsidRPr="00BD5025" w:rsidRDefault="00D269FE" w:rsidP="00BD5025">
        <w:pPr>
          <w:pStyle w:val="Footer"/>
          <w:jc w:val="right"/>
          <w:rPr>
            <w:i/>
            <w:iCs/>
          </w:rPr>
        </w:pPr>
        <w:r w:rsidRPr="00D269FE">
          <w:rPr>
            <w:i/>
            <w:iCs/>
          </w:rPr>
          <w:t>Confirmation patient has indicated appointments are not needed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E269" w14:textId="77777777" w:rsidR="00F70494" w:rsidRDefault="00F70494" w:rsidP="002862F1">
      <w:pPr>
        <w:spacing w:before="120"/>
      </w:pPr>
      <w:r>
        <w:separator/>
      </w:r>
    </w:p>
  </w:footnote>
  <w:footnote w:type="continuationSeparator" w:id="0">
    <w:p w14:paraId="5DE66DB5" w14:textId="77777777" w:rsidR="00F70494" w:rsidRDefault="00F7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AF99" w14:textId="77777777" w:rsidR="000E32B1" w:rsidRDefault="000E32B1" w:rsidP="000E32B1">
    <w:r>
      <w:t>Health service logo</w:t>
    </w:r>
  </w:p>
  <w:p w14:paraId="03CE22FB" w14:textId="3A01969D" w:rsidR="007C038E" w:rsidRPr="001E49D6" w:rsidRDefault="007C038E" w:rsidP="000E32B1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16209981" w14:textId="77777777" w:rsidR="007C038E" w:rsidRPr="00566706" w:rsidRDefault="007C038E" w:rsidP="007C038E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  <w:p w14:paraId="7BADA4AE" w14:textId="77777777" w:rsidR="008B18DC" w:rsidRPr="007C038E" w:rsidRDefault="008B18DC" w:rsidP="007C0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577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2B1"/>
    <w:rsid w:val="000E3CC7"/>
    <w:rsid w:val="000E6BD4"/>
    <w:rsid w:val="000E6F6A"/>
    <w:rsid w:val="000F1F1E"/>
    <w:rsid w:val="000F2259"/>
    <w:rsid w:val="001009A4"/>
    <w:rsid w:val="00102447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38C5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1D81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A6E4F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3E21"/>
    <w:rsid w:val="003452D9"/>
    <w:rsid w:val="003459BD"/>
    <w:rsid w:val="00350D38"/>
    <w:rsid w:val="00357455"/>
    <w:rsid w:val="00362832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CCB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3F65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4576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8E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3294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0720F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3566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D5025"/>
    <w:rsid w:val="00BE1A76"/>
    <w:rsid w:val="00BE218E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6ECB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269FE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3524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0494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0873E"/>
  <w15:docId w15:val="{CAD8983D-28B4-4A5F-8739-E17A5F01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BD5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8467CE09D46DF85A2B08CAFBE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891-E271-4384-9328-5EF8A7E4FBD6}"/>
      </w:docPartPr>
      <w:docPartBody>
        <w:p w:rsidR="006200E3" w:rsidRDefault="00D5203B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3B"/>
    <w:rsid w:val="0059538B"/>
    <w:rsid w:val="006200E3"/>
    <w:rsid w:val="00D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3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52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97A7D-F825-4CCC-AAB8-1E5B31B1D365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63FD56-50A6-4DB9-90D5-8D6B0CBF3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3534-E8ED-422F-853F-3F83B6C1E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5D67C-0571-4931-A2D7-07CD42330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patient has indicated appointments are not needed referring clinician template letter</vt:lpstr>
    </vt:vector>
  </TitlesOfParts>
  <Company>Victorian Government, Department of Health</Company>
  <LinksUpToDate>false</LinksUpToDate>
  <CharactersWithSpaces>839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patient has indicated appointments are not needed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2022-11-24T04:22:00Z</dcterms:created>
  <dcterms:modified xsi:type="dcterms:W3CDTF">2022-11-24T04:22:00Z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Owner">
    <vt:lpwstr>Sarah.Alexander@dhhs.vic.gov.au</vt:lpwstr>
  </property>
  <property fmtid="{D5CDD505-2E9C-101B-9397-08002B2CF9AE}" pid="8" name="MSIP_Label_efdf5488-3066-4b6c-8fea-9472b8a1f34c_SetDate">
    <vt:lpwstr>2020-09-14T02:17:51.0782565Z</vt:lpwstr>
  </property>
  <property fmtid="{D5CDD505-2E9C-101B-9397-08002B2CF9AE}" pid="9" name="MSIP_Label_efdf5488-3066-4b6c-8fea-9472b8a1f34c_Name">
    <vt:lpwstr>DO NOT MARK</vt:lpwstr>
  </property>
  <property fmtid="{D5CDD505-2E9C-101B-9397-08002B2CF9AE}" pid="10" name="MSIP_Label_efdf5488-3066-4b6c-8fea-9472b8a1f34c_Application">
    <vt:lpwstr>Microsoft Azure Information Protection</vt:lpwstr>
  </property>
  <property fmtid="{D5CDD505-2E9C-101B-9397-08002B2CF9AE}" pid="11" name="MSIP_Label_efdf5488-3066-4b6c-8fea-9472b8a1f34c_ActionId">
    <vt:lpwstr>9dde572a-2379-4706-9133-a7361eec7b53</vt:lpwstr>
  </property>
  <property fmtid="{D5CDD505-2E9C-101B-9397-08002B2CF9AE}" pid="12" name="MSIP_Label_efdf5488-3066-4b6c-8fea-9472b8a1f34c_Extended_MSFT_Method">
    <vt:lpwstr>Manual</vt:lpwstr>
  </property>
  <property fmtid="{D5CDD505-2E9C-101B-9397-08002B2CF9AE}" pid="13" name="Sensitivity">
    <vt:lpwstr>DO NOT MARK</vt:lpwstr>
  </property>
  <property fmtid="{D5CDD505-2E9C-101B-9397-08002B2CF9AE}" pid="14" name="ContentTypeId">
    <vt:lpwstr>0x010100B8BC7B5326611A489399C0135DD21E4E</vt:lpwstr>
  </property>
  <property fmtid="{D5CDD505-2E9C-101B-9397-08002B2CF9AE}" pid="15" name="Order">
    <vt:r8>781900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MediaServiceImageTags">
    <vt:lpwstr/>
  </property>
  <property fmtid="{D5CDD505-2E9C-101B-9397-08002B2CF9AE}" pid="23" name="_SourceUrl">
    <vt:lpwstr/>
  </property>
  <property fmtid="{D5CDD505-2E9C-101B-9397-08002B2CF9AE}" pid="24" name="_SharedFileIndex">
    <vt:lpwstr/>
  </property>
</Properties>
</file>