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45F8" w14:textId="77777777" w:rsidR="005F26C0" w:rsidRPr="00151B27" w:rsidRDefault="005F26C0" w:rsidP="005F26C0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51B27">
        <w:rPr>
          <w:rFonts w:eastAsia="Times New Roman" w:cstheme="minorHAnsi"/>
          <w:sz w:val="24"/>
          <w:szCs w:val="24"/>
          <w:lang w:eastAsia="en-AU"/>
        </w:rPr>
        <w:t>Date</w:t>
      </w:r>
    </w:p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99"/>
      </w:tblGrid>
      <w:tr w:rsidR="005F26C0" w:rsidRPr="00542698" w14:paraId="370C029A" w14:textId="77777777" w:rsidTr="00AE44AF">
        <w:trPr>
          <w:trHeight w:val="983"/>
        </w:trPr>
        <w:tc>
          <w:tcPr>
            <w:tcW w:w="2799" w:type="dxa"/>
            <w:vAlign w:val="center"/>
          </w:tcPr>
          <w:p w14:paraId="61633C45" w14:textId="77777777" w:rsidR="005F26C0" w:rsidRPr="00542698" w:rsidRDefault="005F26C0" w:rsidP="00AE44AF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0E1FEF67" w14:textId="77777777" w:rsidR="00371B4B" w:rsidRPr="00151B27" w:rsidRDefault="00371B4B" w:rsidP="00371B4B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7A300866" w14:textId="2C9F1026" w:rsidR="00371B4B" w:rsidRPr="00151B27" w:rsidRDefault="00371B4B" w:rsidP="00371B4B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51B27">
        <w:rPr>
          <w:rFonts w:eastAsia="Times New Roman" w:cstheme="minorHAnsi"/>
          <w:sz w:val="24"/>
          <w:szCs w:val="24"/>
          <w:lang w:eastAsia="en-AU"/>
        </w:rPr>
        <w:t>Dr Referrer</w:t>
      </w:r>
    </w:p>
    <w:p w14:paraId="1FBF23EC" w14:textId="77777777" w:rsidR="00371B4B" w:rsidRPr="00151B27" w:rsidRDefault="00371B4B" w:rsidP="00371B4B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51B27">
        <w:rPr>
          <w:rFonts w:eastAsia="Times New Roman" w:cstheme="minorHAnsi"/>
          <w:sz w:val="24"/>
          <w:szCs w:val="24"/>
          <w:lang w:eastAsia="en-AU"/>
        </w:rPr>
        <w:t>Practice name</w:t>
      </w:r>
    </w:p>
    <w:p w14:paraId="02D1D9BF" w14:textId="77777777" w:rsidR="00371B4B" w:rsidRPr="00151B27" w:rsidRDefault="00371B4B" w:rsidP="00371B4B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51B27">
        <w:rPr>
          <w:rFonts w:eastAsia="Times New Roman" w:cstheme="minorHAnsi"/>
          <w:sz w:val="24"/>
          <w:szCs w:val="24"/>
          <w:lang w:eastAsia="en-AU"/>
        </w:rPr>
        <w:t xml:space="preserve">00 Primary Street </w:t>
      </w:r>
    </w:p>
    <w:p w14:paraId="479B3307" w14:textId="77777777" w:rsidR="00371B4B" w:rsidRPr="00151B27" w:rsidRDefault="00371B4B" w:rsidP="00371B4B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51B27">
        <w:rPr>
          <w:rFonts w:eastAsia="Times New Roman" w:cstheme="minorHAnsi"/>
          <w:sz w:val="24"/>
          <w:szCs w:val="24"/>
          <w:lang w:eastAsia="en-AU"/>
        </w:rPr>
        <w:t xml:space="preserve">Suburb 0000 </w:t>
      </w:r>
    </w:p>
    <w:p w14:paraId="280167B1" w14:textId="77777777" w:rsidR="00371B4B" w:rsidRPr="00151B27" w:rsidRDefault="00371B4B" w:rsidP="00371B4B">
      <w:pPr>
        <w:rPr>
          <w:rFonts w:eastAsia="Calibri" w:cstheme="minorHAnsi"/>
          <w:sz w:val="24"/>
          <w:szCs w:val="24"/>
          <w:lang w:eastAsia="en-AU"/>
        </w:rPr>
      </w:pPr>
    </w:p>
    <w:p w14:paraId="58F3BB1B" w14:textId="77777777" w:rsidR="00371B4B" w:rsidRPr="00151B27" w:rsidRDefault="00371B4B" w:rsidP="00371B4B">
      <w:pPr>
        <w:jc w:val="center"/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</w:pPr>
      <w:r w:rsidRPr="00151B27"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  <w:t xml:space="preserve">Patient discharged from </w:t>
      </w:r>
      <w:r w:rsidR="00151B27" w:rsidRPr="00E9560E">
        <w:rPr>
          <w:rFonts w:eastAsia="Times New Roman" w:cstheme="minorHAnsi"/>
          <w:b/>
          <w:bCs/>
          <w:sz w:val="28"/>
          <w:szCs w:val="28"/>
          <w:lang w:eastAsia="en-AU"/>
        </w:rPr>
        <w:t>[Health Service]</w:t>
      </w:r>
      <w:r w:rsidR="00CE35EC" w:rsidRPr="00151B27"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  <w:t xml:space="preserve"> </w:t>
      </w:r>
      <w:r w:rsidRPr="00151B27"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  <w:t>Specialist Clinic</w:t>
      </w:r>
      <w:r w:rsidR="0025433B" w:rsidRPr="00151B27"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  <w:t>s</w:t>
      </w:r>
      <w:r w:rsidRPr="00151B27"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  <w:t xml:space="preserve"> </w:t>
      </w:r>
    </w:p>
    <w:p w14:paraId="195DD16E" w14:textId="77777777" w:rsidR="00EA13E4" w:rsidRPr="00306CDB" w:rsidRDefault="00EA13E4" w:rsidP="00371B4B">
      <w:pPr>
        <w:rPr>
          <w:rFonts w:ascii="Calibri" w:eastAsia="Calibri" w:hAnsi="Calibri" w:cs="Arial"/>
          <w:lang w:eastAsia="en-AU"/>
        </w:rPr>
      </w:pPr>
    </w:p>
    <w:p w14:paraId="3F381B8A" w14:textId="77777777" w:rsidR="00371B4B" w:rsidRPr="00151B27" w:rsidRDefault="00371B4B" w:rsidP="00371B4B">
      <w:pPr>
        <w:rPr>
          <w:rFonts w:eastAsia="Calibri" w:cstheme="minorHAnsi"/>
          <w:sz w:val="24"/>
          <w:szCs w:val="24"/>
          <w:lang w:eastAsia="en-AU"/>
        </w:rPr>
      </w:pPr>
      <w:r w:rsidRPr="00151B27">
        <w:rPr>
          <w:rFonts w:eastAsia="Calibri" w:cstheme="minorHAnsi"/>
          <w:sz w:val="24"/>
          <w:szCs w:val="24"/>
          <w:lang w:eastAsia="en-AU"/>
        </w:rPr>
        <w:t xml:space="preserve">Dear Dr </w:t>
      </w:r>
      <w:r w:rsidR="00EA13E4" w:rsidRPr="00151B27">
        <w:rPr>
          <w:rFonts w:eastAsia="Calibri" w:cstheme="minorHAnsi"/>
          <w:sz w:val="24"/>
          <w:szCs w:val="24"/>
          <w:lang w:eastAsia="en-AU"/>
        </w:rPr>
        <w:t>[</w:t>
      </w:r>
      <w:r w:rsidRPr="00151B27">
        <w:rPr>
          <w:rFonts w:eastAsia="Calibri" w:cstheme="minorHAnsi"/>
          <w:sz w:val="24"/>
          <w:szCs w:val="24"/>
          <w:lang w:eastAsia="en-AU"/>
        </w:rPr>
        <w:t xml:space="preserve">Name], </w:t>
      </w:r>
    </w:p>
    <w:p w14:paraId="668547E9" w14:textId="77777777" w:rsidR="00B44681" w:rsidRPr="00151B27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Re: </w:t>
      </w:r>
      <w:r w:rsidRP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CE35EC" w:rsidRPr="00151B27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Name: </w:t>
      </w:r>
      <w:r w:rsidR="00EA13E4" w:rsidRPr="00151B27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EA13E4" w:rsidRPr="00151B27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B44681" w:rsidRP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[Patient name]</w:t>
      </w:r>
      <w:r w:rsidRP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</w:p>
    <w:p w14:paraId="22249A20" w14:textId="77777777" w:rsidR="00371B4B" w:rsidRPr="00151B27" w:rsidRDefault="00371B4B" w:rsidP="00B44681">
      <w:pPr>
        <w:spacing w:after="0"/>
        <w:ind w:firstLine="72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151B27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DOB:</w:t>
      </w:r>
      <w:r w:rsidRP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="00B44681" w:rsidRP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B44681" w:rsidRP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B44681" w:rsidRP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</w:t>
      </w:r>
      <w:r w:rsidRP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Date of birth] </w:t>
      </w:r>
    </w:p>
    <w:p w14:paraId="7139875A" w14:textId="77777777" w:rsidR="00371B4B" w:rsidRPr="00151B27" w:rsidRDefault="00371B4B" w:rsidP="00371B4B">
      <w:pPr>
        <w:spacing w:after="0"/>
        <w:ind w:firstLine="72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151B27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Address:</w:t>
      </w:r>
      <w:r w:rsidR="00CE35EC" w:rsidRP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="00306CDB" w:rsidRP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CE35EC" w:rsidRP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[Address]</w:t>
      </w:r>
    </w:p>
    <w:p w14:paraId="470A7DB5" w14:textId="77777777" w:rsidR="00371B4B" w:rsidRPr="00151B27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151B27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UR number:</w:t>
      </w:r>
      <w:r w:rsidR="00CE35EC" w:rsidRP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="00EA13E4" w:rsidRP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CE35EC" w:rsidRP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[UR]</w:t>
      </w:r>
    </w:p>
    <w:p w14:paraId="788565E3" w14:textId="77777777" w:rsidR="00371B4B" w:rsidRPr="00151B27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CE35EC" w:rsidRPr="00151B27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Clinic: </w:t>
      </w:r>
      <w:r w:rsidR="00EA13E4" w:rsidRPr="00151B27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EA13E4" w:rsidRPr="00151B27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CE35EC" w:rsidRP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[clinic ID]</w:t>
      </w:r>
    </w:p>
    <w:p w14:paraId="30A2AD34" w14:textId="77777777" w:rsidR="00371B4B" w:rsidRPr="00151B27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151B27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Referral date: </w:t>
      </w:r>
      <w:r w:rsidR="00EA13E4" w:rsidRPr="00151B27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P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[date]</w:t>
      </w:r>
    </w:p>
    <w:p w14:paraId="6BDB618E" w14:textId="77777777" w:rsidR="00371B4B" w:rsidRPr="00151B27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5A3A713B" w14:textId="77777777" w:rsidR="003564D6" w:rsidRPr="00151B27" w:rsidRDefault="00371B4B" w:rsidP="003564D6">
      <w:pPr>
        <w:rPr>
          <w:rFonts w:cstheme="minorHAnsi"/>
          <w:sz w:val="24"/>
          <w:szCs w:val="24"/>
        </w:rPr>
      </w:pPr>
      <w:r w:rsidRP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</w:t>
      </w:r>
      <w:r w:rsidR="00B44681" w:rsidRP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Title</w:t>
      </w:r>
      <w:r w:rsid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]</w:t>
      </w:r>
      <w:r w:rsidR="00B44681" w:rsidRP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</w:t>
      </w:r>
      <w:r w:rsidR="00B44681" w:rsidRP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sur</w:t>
      </w:r>
      <w:r w:rsidRP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name] has now been</w:t>
      </w:r>
      <w:r w:rsidR="00CE35EC" w:rsidRP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discharged from the above clinic</w:t>
      </w:r>
      <w:r w:rsidRPr="00151B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. This is because </w:t>
      </w:r>
      <w:r w:rsidR="003564D6" w:rsidRPr="00151B27">
        <w:rPr>
          <w:rFonts w:cstheme="minorHAnsi"/>
          <w:sz w:val="24"/>
          <w:szCs w:val="24"/>
        </w:rPr>
        <w:t xml:space="preserve">they have </w:t>
      </w:r>
      <w:r w:rsidR="003564D6" w:rsidRPr="00151B27">
        <w:rPr>
          <w:rFonts w:cstheme="minorHAnsi"/>
          <w:b/>
          <w:sz w:val="24"/>
          <w:szCs w:val="24"/>
        </w:rPr>
        <w:t>finished treatment</w:t>
      </w:r>
      <w:r w:rsidR="003564D6" w:rsidRPr="00151B27">
        <w:rPr>
          <w:rFonts w:cstheme="minorHAnsi"/>
          <w:sz w:val="24"/>
          <w:szCs w:val="24"/>
        </w:rPr>
        <w:t xml:space="preserve"> and </w:t>
      </w:r>
      <w:r w:rsidR="003564D6" w:rsidRPr="00151B27">
        <w:rPr>
          <w:rFonts w:cstheme="minorHAnsi"/>
          <w:b/>
          <w:sz w:val="24"/>
          <w:szCs w:val="24"/>
        </w:rPr>
        <w:t>we are transferring their care back to you</w:t>
      </w:r>
      <w:r w:rsidR="003564D6" w:rsidRPr="00151B27">
        <w:rPr>
          <w:rFonts w:cstheme="minorHAnsi"/>
          <w:sz w:val="24"/>
          <w:szCs w:val="24"/>
        </w:rPr>
        <w:t xml:space="preserve">. </w:t>
      </w:r>
    </w:p>
    <w:p w14:paraId="0F16CCF6" w14:textId="77777777" w:rsidR="00371B4B" w:rsidRPr="00151B27" w:rsidRDefault="00371B4B" w:rsidP="00371B4B">
      <w:pPr>
        <w:spacing w:before="240"/>
        <w:rPr>
          <w:rFonts w:cstheme="minorHAnsi"/>
          <w:sz w:val="24"/>
          <w:szCs w:val="24"/>
        </w:rPr>
      </w:pPr>
      <w:r w:rsidRPr="00151B27">
        <w:rPr>
          <w:rFonts w:cstheme="minorHAnsi"/>
          <w:sz w:val="24"/>
          <w:szCs w:val="24"/>
        </w:rPr>
        <w:t>We have also sent a letter to your patient advising them of this.</w:t>
      </w:r>
    </w:p>
    <w:p w14:paraId="78C1BBC0" w14:textId="77777777" w:rsidR="00371B4B" w:rsidRPr="00151B27" w:rsidRDefault="00371B4B" w:rsidP="00371B4B">
      <w:pPr>
        <w:spacing w:before="240"/>
        <w:rPr>
          <w:rFonts w:cstheme="minorHAnsi"/>
          <w:sz w:val="24"/>
          <w:szCs w:val="24"/>
        </w:rPr>
      </w:pPr>
      <w:r w:rsidRPr="00151B27">
        <w:rPr>
          <w:rFonts w:cstheme="minorHAnsi"/>
          <w:sz w:val="24"/>
          <w:szCs w:val="24"/>
        </w:rPr>
        <w:t>If your patient still requires an appointment in this clinic</w:t>
      </w:r>
      <w:r w:rsidR="001B324D" w:rsidRPr="00151B27">
        <w:rPr>
          <w:rFonts w:cstheme="minorHAnsi"/>
          <w:sz w:val="24"/>
          <w:szCs w:val="24"/>
        </w:rPr>
        <w:t xml:space="preserve"> or further specialist review in the future</w:t>
      </w:r>
      <w:r w:rsidRPr="00151B27">
        <w:rPr>
          <w:rFonts w:cstheme="minorHAnsi"/>
          <w:sz w:val="24"/>
          <w:szCs w:val="24"/>
        </w:rPr>
        <w:t xml:space="preserve">, a new referral will be required. </w:t>
      </w:r>
    </w:p>
    <w:p w14:paraId="3B4CB268" w14:textId="77777777" w:rsidR="00371B4B" w:rsidRPr="00151B27" w:rsidRDefault="00371B4B" w:rsidP="00371B4B">
      <w:pPr>
        <w:spacing w:before="240"/>
        <w:rPr>
          <w:rFonts w:eastAsia="Calibri" w:cstheme="minorHAnsi"/>
          <w:sz w:val="24"/>
          <w:szCs w:val="24"/>
          <w:lang w:eastAsia="en-AU"/>
        </w:rPr>
      </w:pPr>
      <w:r w:rsidRPr="00151B27">
        <w:rPr>
          <w:rFonts w:eastAsia="Calibri" w:cstheme="minorHAnsi"/>
          <w:sz w:val="24"/>
          <w:szCs w:val="24"/>
          <w:lang w:eastAsia="en-AU"/>
        </w:rPr>
        <w:t xml:space="preserve">If you have any questions, </w:t>
      </w:r>
      <w:r w:rsidR="00EA13E4" w:rsidRPr="00151B27">
        <w:rPr>
          <w:rFonts w:eastAsia="Calibri" w:cstheme="minorHAnsi"/>
          <w:sz w:val="24"/>
          <w:szCs w:val="24"/>
          <w:lang w:eastAsia="en-AU"/>
        </w:rPr>
        <w:t>please c</w:t>
      </w:r>
      <w:r w:rsidRPr="00151B27">
        <w:rPr>
          <w:rFonts w:eastAsia="Calibri" w:cstheme="minorHAnsi"/>
          <w:sz w:val="24"/>
          <w:szCs w:val="24"/>
          <w:lang w:eastAsia="en-AU"/>
        </w:rPr>
        <w:t>all us on</w:t>
      </w:r>
      <w:r w:rsidR="00EA13E4" w:rsidRPr="00151B27">
        <w:rPr>
          <w:rFonts w:eastAsia="Calibri" w:cstheme="minorHAnsi"/>
          <w:sz w:val="24"/>
          <w:szCs w:val="24"/>
          <w:lang w:eastAsia="en-AU"/>
        </w:rPr>
        <w:t xml:space="preserve"> the </w:t>
      </w:r>
      <w:r w:rsidR="00151B27" w:rsidRPr="00601939">
        <w:rPr>
          <w:rFonts w:eastAsia="Calibri" w:cstheme="minorHAnsi"/>
          <w:b/>
          <w:sz w:val="24"/>
          <w:szCs w:val="24"/>
          <w:lang w:eastAsia="en-AU"/>
        </w:rPr>
        <w:t xml:space="preserve">GP Priority Line </w:t>
      </w:r>
      <w:r w:rsidR="00151B27" w:rsidRPr="007446D2">
        <w:rPr>
          <w:rFonts w:eastAsia="Calibri" w:cstheme="minorHAnsi"/>
          <w:b/>
          <w:sz w:val="24"/>
          <w:szCs w:val="24"/>
          <w:lang w:eastAsia="en-AU"/>
        </w:rPr>
        <w:t xml:space="preserve">on (03) </w:t>
      </w:r>
      <w:proofErr w:type="spellStart"/>
      <w:r w:rsidR="00151B27"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 w:rsidR="00151B27" w:rsidRPr="007446D2">
        <w:rPr>
          <w:rFonts w:eastAsia="Calibri" w:cstheme="minorHAnsi"/>
          <w:b/>
          <w:sz w:val="24"/>
          <w:szCs w:val="24"/>
          <w:lang w:eastAsia="en-AU"/>
        </w:rPr>
        <w:t xml:space="preserve"> </w:t>
      </w:r>
      <w:proofErr w:type="spellStart"/>
      <w:r w:rsidR="00151B27"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 w:rsidR="00151B27" w:rsidRPr="007446D2">
        <w:rPr>
          <w:rFonts w:eastAsia="Calibri" w:cstheme="minorHAnsi"/>
          <w:sz w:val="24"/>
          <w:szCs w:val="24"/>
          <w:lang w:eastAsia="en-AU"/>
        </w:rPr>
        <w:t xml:space="preserve"> between </w:t>
      </w:r>
      <w:r w:rsidR="00151B27">
        <w:rPr>
          <w:rFonts w:eastAsia="Calibri" w:cstheme="minorHAnsi"/>
          <w:b/>
          <w:sz w:val="24"/>
          <w:szCs w:val="24"/>
          <w:lang w:eastAsia="en-AU"/>
        </w:rPr>
        <w:t xml:space="preserve">x am – x </w:t>
      </w:r>
      <w:r w:rsidR="00151B27" w:rsidRPr="007446D2">
        <w:rPr>
          <w:rFonts w:eastAsia="Calibri" w:cstheme="minorHAnsi"/>
          <w:b/>
          <w:sz w:val="24"/>
          <w:szCs w:val="24"/>
          <w:lang w:eastAsia="en-AU"/>
        </w:rPr>
        <w:t>pm Monday to Friday</w:t>
      </w:r>
      <w:r w:rsidR="00151B27" w:rsidRPr="00601939">
        <w:rPr>
          <w:rFonts w:eastAsia="Calibri" w:cstheme="minorHAnsi"/>
          <w:sz w:val="24"/>
          <w:szCs w:val="24"/>
          <w:lang w:eastAsia="en-AU"/>
        </w:rPr>
        <w:t xml:space="preserve">. </w:t>
      </w:r>
      <w:r w:rsidRPr="00151B27">
        <w:rPr>
          <w:rFonts w:eastAsia="Calibri" w:cstheme="minorHAnsi"/>
          <w:sz w:val="24"/>
          <w:szCs w:val="24"/>
          <w:lang w:eastAsia="en-AU"/>
        </w:rPr>
        <w:t xml:space="preserve"> </w:t>
      </w:r>
    </w:p>
    <w:p w14:paraId="08650ACA" w14:textId="77777777" w:rsidR="00151B27" w:rsidRPr="007446D2" w:rsidRDefault="00151B27" w:rsidP="00151B27">
      <w:pPr>
        <w:tabs>
          <w:tab w:val="right" w:pos="9026"/>
        </w:tabs>
        <w:spacing w:line="480" w:lineRule="auto"/>
        <w:rPr>
          <w:rFonts w:eastAsia="Calibri" w:cstheme="minorHAnsi"/>
          <w:sz w:val="24"/>
          <w:szCs w:val="24"/>
          <w:lang w:eastAsia="en-AU"/>
        </w:rPr>
      </w:pPr>
      <w:r w:rsidRPr="007446D2">
        <w:rPr>
          <w:rFonts w:eastAsia="Calibri" w:cstheme="minorHAnsi"/>
          <w:sz w:val="24"/>
          <w:szCs w:val="24"/>
          <w:lang w:eastAsia="en-AU"/>
        </w:rPr>
        <w:t>Yours sincerely,</w:t>
      </w:r>
      <w:r w:rsidRPr="007446D2">
        <w:rPr>
          <w:rFonts w:eastAsia="Calibri" w:cstheme="minorHAnsi"/>
          <w:sz w:val="24"/>
          <w:szCs w:val="24"/>
          <w:lang w:eastAsia="en-AU"/>
        </w:rPr>
        <w:tab/>
      </w:r>
    </w:p>
    <w:p w14:paraId="275B940B" w14:textId="77777777" w:rsidR="00151B27" w:rsidRPr="007446D2" w:rsidRDefault="00151B27" w:rsidP="00151B27">
      <w:pPr>
        <w:spacing w:after="0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[Name]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</w:t>
      </w:r>
      <w:r w:rsidRPr="007446D2">
        <w:rPr>
          <w:rFonts w:eastAsia="Calibri" w:cstheme="minorHAnsi"/>
          <w:sz w:val="24"/>
          <w:szCs w:val="24"/>
          <w:lang w:eastAsia="en-AU"/>
        </w:rPr>
        <w:br/>
        <w:t>Manager</w:t>
      </w:r>
    </w:p>
    <w:p w14:paraId="7F4B275C" w14:textId="77777777" w:rsidR="00151B27" w:rsidRPr="007446D2" w:rsidRDefault="00151B27" w:rsidP="00151B27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</w:t>
      </w:r>
      <w:r w:rsidRPr="007446D2">
        <w:rPr>
          <w:rFonts w:eastAsia="Calibri" w:cstheme="minorHAnsi"/>
          <w:sz w:val="24"/>
          <w:szCs w:val="24"/>
          <w:lang w:eastAsia="en-AU"/>
        </w:rPr>
        <w:t xml:space="preserve"> Specialist Clinics</w:t>
      </w:r>
      <w:r w:rsidRPr="007446D2">
        <w:rPr>
          <w:rFonts w:eastAsia="Calibri" w:cstheme="minorHAnsi"/>
          <w:sz w:val="24"/>
          <w:szCs w:val="24"/>
        </w:rPr>
        <w:t xml:space="preserve"> </w:t>
      </w:r>
    </w:p>
    <w:p w14:paraId="0131EB90" w14:textId="77777777" w:rsidR="00371B4B" w:rsidRDefault="00371B4B" w:rsidP="00151B27">
      <w:pPr>
        <w:tabs>
          <w:tab w:val="right" w:pos="9026"/>
        </w:tabs>
        <w:spacing w:line="480" w:lineRule="auto"/>
        <w:rPr>
          <w:rFonts w:eastAsia="Calibri" w:cstheme="minorHAnsi"/>
          <w:sz w:val="24"/>
          <w:szCs w:val="24"/>
          <w:lang w:eastAsia="en-AU"/>
        </w:rPr>
      </w:pPr>
    </w:p>
    <w:p w14:paraId="5D49F56A" w14:textId="77777777" w:rsidR="000A0902" w:rsidRPr="000A0902" w:rsidRDefault="000A0902" w:rsidP="000A0902">
      <w:pPr>
        <w:rPr>
          <w:rFonts w:eastAsia="Calibri" w:cstheme="minorHAnsi"/>
          <w:sz w:val="24"/>
          <w:szCs w:val="24"/>
          <w:lang w:eastAsia="en-AU"/>
        </w:rPr>
      </w:pPr>
    </w:p>
    <w:p w14:paraId="60898148" w14:textId="16318E7C" w:rsidR="000A0902" w:rsidRPr="000A0902" w:rsidRDefault="000A0902" w:rsidP="000A0902">
      <w:pPr>
        <w:tabs>
          <w:tab w:val="left" w:pos="6780"/>
        </w:tabs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ab/>
      </w:r>
    </w:p>
    <w:sectPr w:rsidR="000A0902" w:rsidRPr="000A0902" w:rsidSect="009A6FE2">
      <w:headerReference w:type="default" r:id="rId11"/>
      <w:footerReference w:type="default" r:id="rId12"/>
      <w:pgSz w:w="11906" w:h="16838" w:code="9"/>
      <w:pgMar w:top="2095" w:right="851" w:bottom="568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D1D7" w14:textId="77777777" w:rsidR="00F872E4" w:rsidRDefault="00F872E4">
      <w:r>
        <w:separator/>
      </w:r>
    </w:p>
  </w:endnote>
  <w:endnote w:type="continuationSeparator" w:id="0">
    <w:p w14:paraId="533FD4DC" w14:textId="77777777" w:rsidR="00F872E4" w:rsidRDefault="00F8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alias w:val="Title"/>
      <w:tag w:val=""/>
      <w:id w:val="881829213"/>
      <w:placeholder>
        <w:docPart w:val="6ED0FDA03DD64BA9B0944AED4983FC2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7840BCD9" w14:textId="3AFB3C61" w:rsidR="006F1265" w:rsidRPr="006F1265" w:rsidRDefault="000A0902" w:rsidP="006F1265">
        <w:pPr>
          <w:pStyle w:val="Footer"/>
          <w:jc w:val="right"/>
          <w:rPr>
            <w:i/>
            <w:iCs/>
          </w:rPr>
        </w:pPr>
        <w:r w:rsidRPr="000A0902">
          <w:rPr>
            <w:i/>
            <w:iCs/>
          </w:rPr>
          <w:t>Confirmation of discharge after last appointment referring clinician template letter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F983" w14:textId="77777777" w:rsidR="00F872E4" w:rsidRDefault="00F872E4" w:rsidP="002862F1">
      <w:pPr>
        <w:spacing w:before="120"/>
      </w:pPr>
      <w:r>
        <w:separator/>
      </w:r>
    </w:p>
  </w:footnote>
  <w:footnote w:type="continuationSeparator" w:id="0">
    <w:p w14:paraId="3848AF5A" w14:textId="77777777" w:rsidR="00F872E4" w:rsidRDefault="00F8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0D44" w14:textId="77777777" w:rsidR="005F26C0" w:rsidRDefault="005F26C0" w:rsidP="005F26C0">
    <w:r>
      <w:t>Health service logo</w:t>
    </w:r>
  </w:p>
  <w:p w14:paraId="72C690DE" w14:textId="1ABDAAD2" w:rsidR="00151B27" w:rsidRPr="001E49D6" w:rsidRDefault="00151B27" w:rsidP="00151B27">
    <w:pPr>
      <w:pStyle w:val="Header"/>
      <w:spacing w:before="200"/>
      <w:ind w:left="5812" w:right="-851"/>
      <w:rPr>
        <w:rFonts w:cs="Arial"/>
        <w:noProof/>
        <w:sz w:val="18"/>
        <w:szCs w:val="18"/>
      </w:rPr>
    </w:pPr>
    <w:r>
      <w:rPr>
        <w:rFonts w:cs="Arial"/>
        <w:b/>
        <w:noProof/>
        <w:sz w:val="18"/>
        <w:szCs w:val="18"/>
        <w:lang w:eastAsia="en-AU"/>
      </w:rPr>
      <w:t>[Health Service]</w:t>
    </w:r>
    <w:r>
      <w:rPr>
        <w:rFonts w:cs="Arial"/>
        <w:b/>
        <w:sz w:val="18"/>
        <w:szCs w:val="18"/>
      </w:rPr>
      <w:t xml:space="preserve"> Specialist Clinics</w:t>
    </w:r>
    <w:r w:rsidRPr="001E49D6">
      <w:rPr>
        <w:rFonts w:cs="Arial"/>
        <w:sz w:val="18"/>
        <w:szCs w:val="18"/>
      </w:rPr>
      <w:br/>
      <w:t xml:space="preserve">Tel: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t xml:space="preserve"> </w:t>
    </w:r>
    <w:r w:rsidRPr="001E49D6">
      <w:rPr>
        <w:rFonts w:cs="Arial"/>
        <w:sz w:val="18"/>
        <w:szCs w:val="18"/>
      </w:rPr>
      <w:br/>
      <w:t xml:space="preserve">Fax: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Web: www.xxxxx</w:t>
    </w:r>
    <w:r w:rsidRPr="001E49D6">
      <w:rPr>
        <w:rFonts w:cs="Arial"/>
        <w:noProof/>
        <w:sz w:val="18"/>
        <w:szCs w:val="18"/>
      </w:rPr>
      <w:t xml:space="preserve"> </w:t>
    </w:r>
  </w:p>
  <w:p w14:paraId="013975C9" w14:textId="63213417" w:rsidR="008B18DC" w:rsidRPr="00151B27" w:rsidRDefault="00151B27" w:rsidP="005F26C0">
    <w:pPr>
      <w:pStyle w:val="Header"/>
      <w:tabs>
        <w:tab w:val="left" w:pos="5812"/>
      </w:tabs>
    </w:pPr>
    <w:r>
      <w:tab/>
    </w:r>
    <w:r w:rsidRPr="00566706">
      <w:rPr>
        <w:sz w:val="18"/>
        <w:szCs w:val="18"/>
      </w:rPr>
      <w:t xml:space="preserve">email: </w:t>
    </w:r>
    <w:proofErr w:type="spellStart"/>
    <w:r>
      <w:rPr>
        <w:sz w:val="18"/>
        <w:szCs w:val="18"/>
      </w:rPr>
      <w:t>xxxxx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6"/>
  </w:num>
  <w:num w:numId="10">
    <w:abstractNumId w:val="1"/>
  </w:num>
  <w:num w:numId="11">
    <w:abstractNumId w:val="14"/>
  </w:num>
  <w:num w:numId="12">
    <w:abstractNumId w:val="2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7"/>
  </w:num>
  <w:num w:numId="20">
    <w:abstractNumId w:val="11"/>
  </w:num>
  <w:num w:numId="21">
    <w:abstractNumId w:val="3"/>
  </w:num>
  <w:num w:numId="22">
    <w:abstractNumId w:val="15"/>
  </w:num>
  <w:num w:numId="23">
    <w:abstractNumId w:val="9"/>
  </w:num>
  <w:num w:numId="2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6F0B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A012C"/>
    <w:rsid w:val="000A076A"/>
    <w:rsid w:val="000A0902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6B01"/>
    <w:rsid w:val="00130E44"/>
    <w:rsid w:val="00132DD7"/>
    <w:rsid w:val="00134472"/>
    <w:rsid w:val="00136A5E"/>
    <w:rsid w:val="00137324"/>
    <w:rsid w:val="001447B3"/>
    <w:rsid w:val="00145582"/>
    <w:rsid w:val="00151961"/>
    <w:rsid w:val="00151B27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324D"/>
    <w:rsid w:val="001B5CC1"/>
    <w:rsid w:val="001C1999"/>
    <w:rsid w:val="001C2A72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3224A"/>
    <w:rsid w:val="002333F5"/>
    <w:rsid w:val="00233778"/>
    <w:rsid w:val="00233DA1"/>
    <w:rsid w:val="002341AA"/>
    <w:rsid w:val="00235D6F"/>
    <w:rsid w:val="00237C67"/>
    <w:rsid w:val="00246A7E"/>
    <w:rsid w:val="00246C5E"/>
    <w:rsid w:val="00251343"/>
    <w:rsid w:val="00251448"/>
    <w:rsid w:val="00253641"/>
    <w:rsid w:val="00254166"/>
    <w:rsid w:val="0025433B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597D"/>
    <w:rsid w:val="002962C3"/>
    <w:rsid w:val="00297773"/>
    <w:rsid w:val="002A483C"/>
    <w:rsid w:val="002B1729"/>
    <w:rsid w:val="002B3029"/>
    <w:rsid w:val="002B46F6"/>
    <w:rsid w:val="002B4DD4"/>
    <w:rsid w:val="002B5277"/>
    <w:rsid w:val="002B7444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33D4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CDB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176C4"/>
    <w:rsid w:val="00326A66"/>
    <w:rsid w:val="00327870"/>
    <w:rsid w:val="0033259D"/>
    <w:rsid w:val="00333FF5"/>
    <w:rsid w:val="00336814"/>
    <w:rsid w:val="003406C6"/>
    <w:rsid w:val="003418CC"/>
    <w:rsid w:val="0034346C"/>
    <w:rsid w:val="003452D9"/>
    <w:rsid w:val="003459BD"/>
    <w:rsid w:val="00350D38"/>
    <w:rsid w:val="003564D6"/>
    <w:rsid w:val="00357455"/>
    <w:rsid w:val="003639E3"/>
    <w:rsid w:val="00371B4B"/>
    <w:rsid w:val="003744CF"/>
    <w:rsid w:val="00374717"/>
    <w:rsid w:val="00375389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A3F"/>
    <w:rsid w:val="003D3E8F"/>
    <w:rsid w:val="003D46E7"/>
    <w:rsid w:val="003D5631"/>
    <w:rsid w:val="003D6475"/>
    <w:rsid w:val="003E375C"/>
    <w:rsid w:val="003E6DB0"/>
    <w:rsid w:val="003E6FA6"/>
    <w:rsid w:val="003E7038"/>
    <w:rsid w:val="003F0445"/>
    <w:rsid w:val="003F0CEE"/>
    <w:rsid w:val="003F0CF0"/>
    <w:rsid w:val="003F3289"/>
    <w:rsid w:val="00401FCF"/>
    <w:rsid w:val="00402035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4FB9"/>
    <w:rsid w:val="0047156E"/>
    <w:rsid w:val="0047372D"/>
    <w:rsid w:val="004743DD"/>
    <w:rsid w:val="00474CEA"/>
    <w:rsid w:val="00474E07"/>
    <w:rsid w:val="00477046"/>
    <w:rsid w:val="00482549"/>
    <w:rsid w:val="00483968"/>
    <w:rsid w:val="00484F86"/>
    <w:rsid w:val="00490746"/>
    <w:rsid w:val="00490852"/>
    <w:rsid w:val="004909D3"/>
    <w:rsid w:val="00493A10"/>
    <w:rsid w:val="004946F4"/>
    <w:rsid w:val="0049487E"/>
    <w:rsid w:val="004963B1"/>
    <w:rsid w:val="004A155A"/>
    <w:rsid w:val="004A2CCA"/>
    <w:rsid w:val="004A3E81"/>
    <w:rsid w:val="004A4B1E"/>
    <w:rsid w:val="004A5C62"/>
    <w:rsid w:val="004A5D1D"/>
    <w:rsid w:val="004A707D"/>
    <w:rsid w:val="004B6326"/>
    <w:rsid w:val="004C259E"/>
    <w:rsid w:val="004C4789"/>
    <w:rsid w:val="004C6EEE"/>
    <w:rsid w:val="004C702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55F1"/>
    <w:rsid w:val="004F6936"/>
    <w:rsid w:val="00503DC6"/>
    <w:rsid w:val="005061AB"/>
    <w:rsid w:val="00506F5D"/>
    <w:rsid w:val="005126D0"/>
    <w:rsid w:val="00520AB8"/>
    <w:rsid w:val="005231FC"/>
    <w:rsid w:val="00526865"/>
    <w:rsid w:val="00536499"/>
    <w:rsid w:val="00536EF9"/>
    <w:rsid w:val="00537228"/>
    <w:rsid w:val="005433DC"/>
    <w:rsid w:val="00543903"/>
    <w:rsid w:val="00544046"/>
    <w:rsid w:val="00546E29"/>
    <w:rsid w:val="00547A9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6E79"/>
    <w:rsid w:val="0058757E"/>
    <w:rsid w:val="005942BD"/>
    <w:rsid w:val="00594BAA"/>
    <w:rsid w:val="00596A4B"/>
    <w:rsid w:val="00597507"/>
    <w:rsid w:val="005A7606"/>
    <w:rsid w:val="005A7647"/>
    <w:rsid w:val="005B21B6"/>
    <w:rsid w:val="005B344B"/>
    <w:rsid w:val="005B7A63"/>
    <w:rsid w:val="005C366C"/>
    <w:rsid w:val="005C390C"/>
    <w:rsid w:val="005C42BA"/>
    <w:rsid w:val="005C49DA"/>
    <w:rsid w:val="005C4EF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6C0"/>
    <w:rsid w:val="005F34BA"/>
    <w:rsid w:val="00605908"/>
    <w:rsid w:val="00610D7C"/>
    <w:rsid w:val="0061146D"/>
    <w:rsid w:val="00612805"/>
    <w:rsid w:val="00613414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A18C2"/>
    <w:rsid w:val="006A23F9"/>
    <w:rsid w:val="006A2472"/>
    <w:rsid w:val="006A2DF0"/>
    <w:rsid w:val="006B077C"/>
    <w:rsid w:val="006B2F30"/>
    <w:rsid w:val="006B7FBA"/>
    <w:rsid w:val="006C2E1E"/>
    <w:rsid w:val="006D02F5"/>
    <w:rsid w:val="006D07C0"/>
    <w:rsid w:val="006D2A3F"/>
    <w:rsid w:val="006D48AC"/>
    <w:rsid w:val="006D5771"/>
    <w:rsid w:val="006E138B"/>
    <w:rsid w:val="006E509C"/>
    <w:rsid w:val="006E5FB7"/>
    <w:rsid w:val="006E62F2"/>
    <w:rsid w:val="006E6B2B"/>
    <w:rsid w:val="006E753D"/>
    <w:rsid w:val="006F1265"/>
    <w:rsid w:val="006F1FDC"/>
    <w:rsid w:val="006F36B5"/>
    <w:rsid w:val="007013EF"/>
    <w:rsid w:val="007023E0"/>
    <w:rsid w:val="00702B10"/>
    <w:rsid w:val="0070343B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4A43"/>
    <w:rsid w:val="00724DF3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0FB6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7983"/>
    <w:rsid w:val="007C03F8"/>
    <w:rsid w:val="007C7301"/>
    <w:rsid w:val="007C7859"/>
    <w:rsid w:val="007D0A10"/>
    <w:rsid w:val="007D1633"/>
    <w:rsid w:val="007D2BDE"/>
    <w:rsid w:val="007D2FB6"/>
    <w:rsid w:val="007D3EA2"/>
    <w:rsid w:val="007D4D5A"/>
    <w:rsid w:val="007E0DE2"/>
    <w:rsid w:val="007E2434"/>
    <w:rsid w:val="007E353F"/>
    <w:rsid w:val="007E5373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60DA"/>
    <w:rsid w:val="00832A0F"/>
    <w:rsid w:val="0084268F"/>
    <w:rsid w:val="00850940"/>
    <w:rsid w:val="008516F2"/>
    <w:rsid w:val="00852EE6"/>
    <w:rsid w:val="00853EE4"/>
    <w:rsid w:val="00855535"/>
    <w:rsid w:val="0086052A"/>
    <w:rsid w:val="00860662"/>
    <w:rsid w:val="008622A5"/>
    <w:rsid w:val="0086268D"/>
    <w:rsid w:val="008633F0"/>
    <w:rsid w:val="00867D9D"/>
    <w:rsid w:val="00872E0A"/>
    <w:rsid w:val="00875285"/>
    <w:rsid w:val="008770B0"/>
    <w:rsid w:val="008774F9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419D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4376"/>
    <w:rsid w:val="008E6974"/>
    <w:rsid w:val="008E760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500F3"/>
    <w:rsid w:val="00950E2C"/>
    <w:rsid w:val="00950FAD"/>
    <w:rsid w:val="00951D50"/>
    <w:rsid w:val="009525EB"/>
    <w:rsid w:val="00952999"/>
    <w:rsid w:val="00961400"/>
    <w:rsid w:val="00963646"/>
    <w:rsid w:val="00966DFE"/>
    <w:rsid w:val="0097122E"/>
    <w:rsid w:val="009721BA"/>
    <w:rsid w:val="00973EC3"/>
    <w:rsid w:val="00976D79"/>
    <w:rsid w:val="009817CA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A6FE2"/>
    <w:rsid w:val="009B0A6F"/>
    <w:rsid w:val="009B4852"/>
    <w:rsid w:val="009B59E9"/>
    <w:rsid w:val="009B7458"/>
    <w:rsid w:val="009C127A"/>
    <w:rsid w:val="009C36BF"/>
    <w:rsid w:val="009C6DB0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6FE6"/>
    <w:rsid w:val="009E7F92"/>
    <w:rsid w:val="009F02A3"/>
    <w:rsid w:val="009F2F27"/>
    <w:rsid w:val="009F5096"/>
    <w:rsid w:val="009F6BCB"/>
    <w:rsid w:val="009F7B78"/>
    <w:rsid w:val="00A0057A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274B"/>
    <w:rsid w:val="00AC6D36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59A0"/>
    <w:rsid w:val="00AE6283"/>
    <w:rsid w:val="00AF0C57"/>
    <w:rsid w:val="00AF0F8D"/>
    <w:rsid w:val="00AF26F3"/>
    <w:rsid w:val="00AF2F56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3851"/>
    <w:rsid w:val="00B13B1C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37DC5"/>
    <w:rsid w:val="00B415DB"/>
    <w:rsid w:val="00B44681"/>
    <w:rsid w:val="00B44A60"/>
    <w:rsid w:val="00B45141"/>
    <w:rsid w:val="00B5273A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18E"/>
    <w:rsid w:val="00BE28D2"/>
    <w:rsid w:val="00BE3624"/>
    <w:rsid w:val="00BE79EF"/>
    <w:rsid w:val="00BF2E55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BFD"/>
    <w:rsid w:val="00CC3A16"/>
    <w:rsid w:val="00CC562D"/>
    <w:rsid w:val="00CC69B3"/>
    <w:rsid w:val="00CD1BFE"/>
    <w:rsid w:val="00CD26B2"/>
    <w:rsid w:val="00CD3476"/>
    <w:rsid w:val="00CD3F7E"/>
    <w:rsid w:val="00CD64DF"/>
    <w:rsid w:val="00CE35EC"/>
    <w:rsid w:val="00CE6CAE"/>
    <w:rsid w:val="00CE750D"/>
    <w:rsid w:val="00CF10EA"/>
    <w:rsid w:val="00CF2F50"/>
    <w:rsid w:val="00CF3C87"/>
    <w:rsid w:val="00CF6309"/>
    <w:rsid w:val="00CF6F1F"/>
    <w:rsid w:val="00CF7D49"/>
    <w:rsid w:val="00CF7D62"/>
    <w:rsid w:val="00D01B92"/>
    <w:rsid w:val="00D02919"/>
    <w:rsid w:val="00D04C61"/>
    <w:rsid w:val="00D04D8E"/>
    <w:rsid w:val="00D05B8D"/>
    <w:rsid w:val="00D07EC0"/>
    <w:rsid w:val="00D07F00"/>
    <w:rsid w:val="00D11549"/>
    <w:rsid w:val="00D17CA7"/>
    <w:rsid w:val="00D208B9"/>
    <w:rsid w:val="00D21873"/>
    <w:rsid w:val="00D223F5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1BD4"/>
    <w:rsid w:val="00D81F21"/>
    <w:rsid w:val="00D83B68"/>
    <w:rsid w:val="00D84482"/>
    <w:rsid w:val="00D853A1"/>
    <w:rsid w:val="00D95470"/>
    <w:rsid w:val="00D97CC0"/>
    <w:rsid w:val="00DA2619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51"/>
    <w:rsid w:val="00E15963"/>
    <w:rsid w:val="00E1660B"/>
    <w:rsid w:val="00E170DC"/>
    <w:rsid w:val="00E203D4"/>
    <w:rsid w:val="00E25FD3"/>
    <w:rsid w:val="00E26818"/>
    <w:rsid w:val="00E27FFC"/>
    <w:rsid w:val="00E30B15"/>
    <w:rsid w:val="00E33FCB"/>
    <w:rsid w:val="00E40181"/>
    <w:rsid w:val="00E46998"/>
    <w:rsid w:val="00E5052F"/>
    <w:rsid w:val="00E508F5"/>
    <w:rsid w:val="00E5090F"/>
    <w:rsid w:val="00E61DDE"/>
    <w:rsid w:val="00E629A1"/>
    <w:rsid w:val="00E63343"/>
    <w:rsid w:val="00E74F84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13E4"/>
    <w:rsid w:val="00EA4F15"/>
    <w:rsid w:val="00EA5BBA"/>
    <w:rsid w:val="00EA6B3D"/>
    <w:rsid w:val="00EB00E0"/>
    <w:rsid w:val="00EB44D6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4696"/>
    <w:rsid w:val="00F65AA9"/>
    <w:rsid w:val="00F6768F"/>
    <w:rsid w:val="00F72317"/>
    <w:rsid w:val="00F72C2C"/>
    <w:rsid w:val="00F73838"/>
    <w:rsid w:val="00F76CAB"/>
    <w:rsid w:val="00F772C6"/>
    <w:rsid w:val="00F82ECD"/>
    <w:rsid w:val="00F85195"/>
    <w:rsid w:val="00F872E4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CE"/>
    <w:rsid w:val="00FF4F4A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590E29D"/>
  <w15:docId w15:val="{5459CB70-19E6-46C4-B93B-054E6BDE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numbering" w:customStyle="1" w:styleId="ZZBullets1">
    <w:name w:val="ZZ Bullets1"/>
    <w:rsid w:val="005942BD"/>
  </w:style>
  <w:style w:type="character" w:styleId="PlaceholderText">
    <w:name w:val="Placeholder Text"/>
    <w:basedOn w:val="DefaultParagraphFont"/>
    <w:uiPriority w:val="99"/>
    <w:unhideWhenUsed/>
    <w:rsid w:val="006F12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D0FDA03DD64BA9B0944AED4983F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0727C-9533-404C-81E2-9EF09BAECE32}"/>
      </w:docPartPr>
      <w:docPartBody>
        <w:p w:rsidR="006B55B2" w:rsidRDefault="009A0714">
          <w:r w:rsidRPr="00A173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14"/>
    <w:rsid w:val="006B55B2"/>
    <w:rsid w:val="009A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1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A07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8B767-9BB7-48A6-B444-F821148BB8EF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060adbb-d777-4224-ba8a-6d2bd1ccbbcc"/>
    <ds:schemaRef ds:uri="04ed2268-8bc4-43a2-995d-d63598678b9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82BBD9B-AE05-4AD1-A14F-BAD19D41E7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326CEC-6470-43BB-AE2D-CC5DB8575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BB1190-ECA5-43D7-8677-9209B8007B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discharge after last appointment referring clinician template letter</vt:lpstr>
    </vt:vector>
  </TitlesOfParts>
  <Company>Victorian Government, Departtment of Health</Company>
  <LinksUpToDate>false</LinksUpToDate>
  <CharactersWithSpaces>863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discharge after last appointment referring clinician template letter</dc:title>
  <dc:subject>specialist clinics referral process</dc:subject>
  <dc:creator>Departtment of Health</dc:creator>
  <cp:keywords/>
  <cp:lastModifiedBy>Karen O'Leary (Health)</cp:lastModifiedBy>
  <cp:revision>2</cp:revision>
  <cp:lastPrinted>2019-02-17T23:16:00Z</cp:lastPrinted>
  <dcterms:created xsi:type="dcterms:W3CDTF">2022-11-24T04:14:00Z</dcterms:created>
  <dcterms:modified xsi:type="dcterms:W3CDTF">2022-11-24T04:14:00Z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0x010100B8BC7B5326611A489399C0135DD21E4E</vt:lpwstr>
  </property>
  <property fmtid="{D5CDD505-2E9C-101B-9397-08002B2CF9AE}" pid="6" name="Order">
    <vt:r8>782500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SIP_Label_3d6aa9fe-4ab7-4a7c-8e39-ccc0b3ffed53_Enabled">
    <vt:lpwstr>true</vt:lpwstr>
  </property>
  <property fmtid="{D5CDD505-2E9C-101B-9397-08002B2CF9AE}" pid="14" name="MSIP_Label_3d6aa9fe-4ab7-4a7c-8e39-ccc0b3ffed53_SetDate">
    <vt:lpwstr>2022-11-07T22:37:58Z</vt:lpwstr>
  </property>
  <property fmtid="{D5CDD505-2E9C-101B-9397-08002B2CF9AE}" pid="15" name="MSIP_Label_3d6aa9fe-4ab7-4a7c-8e39-ccc0b3ffed53_Method">
    <vt:lpwstr>Privileged</vt:lpwstr>
  </property>
  <property fmtid="{D5CDD505-2E9C-101B-9397-08002B2CF9AE}" pid="16" name="MSIP_Label_3d6aa9fe-4ab7-4a7c-8e39-ccc0b3ffed53_Name">
    <vt:lpwstr>3d6aa9fe-4ab7-4a7c-8e39-ccc0b3ffed53</vt:lpwstr>
  </property>
  <property fmtid="{D5CDD505-2E9C-101B-9397-08002B2CF9AE}" pid="17" name="MSIP_Label_3d6aa9fe-4ab7-4a7c-8e39-ccc0b3ffed53_SiteId">
    <vt:lpwstr>c0e0601f-0fac-449c-9c88-a104c4eb9f28</vt:lpwstr>
  </property>
  <property fmtid="{D5CDD505-2E9C-101B-9397-08002B2CF9AE}" pid="18" name="MSIP_Label_3d6aa9fe-4ab7-4a7c-8e39-ccc0b3ffed53_ActionId">
    <vt:lpwstr>6460d8a0-74ac-4cf1-a9a9-46a7a5fcc61d</vt:lpwstr>
  </property>
  <property fmtid="{D5CDD505-2E9C-101B-9397-08002B2CF9AE}" pid="19" name="MSIP_Label_3d6aa9fe-4ab7-4a7c-8e39-ccc0b3ffed53_ContentBits">
    <vt:lpwstr>0</vt:lpwstr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MediaServiceImageTags">
    <vt:lpwstr/>
  </property>
</Properties>
</file>