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615E" w14:textId="77777777" w:rsidR="00B6260A" w:rsidRPr="00151B27" w:rsidRDefault="00B6260A" w:rsidP="00B6260A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Date</w:t>
      </w:r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B6260A" w:rsidRPr="00542698" w14:paraId="7C0AA2E3" w14:textId="77777777" w:rsidTr="00AE44AF">
        <w:trPr>
          <w:trHeight w:val="983"/>
        </w:trPr>
        <w:tc>
          <w:tcPr>
            <w:tcW w:w="2799" w:type="dxa"/>
            <w:vAlign w:val="center"/>
          </w:tcPr>
          <w:p w14:paraId="4B0438FA" w14:textId="77777777" w:rsidR="00B6260A" w:rsidRPr="00542698" w:rsidRDefault="00B6260A" w:rsidP="00AE44AF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7361CBBD" w14:textId="77777777" w:rsidR="00371B4B" w:rsidRPr="00A52938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09D1FFF5" w14:textId="6069A226" w:rsidR="00371B4B" w:rsidRPr="00A52938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A52938">
        <w:rPr>
          <w:rFonts w:eastAsia="Times New Roman" w:cstheme="minorHAnsi"/>
          <w:sz w:val="24"/>
          <w:szCs w:val="24"/>
          <w:lang w:eastAsia="en-AU"/>
        </w:rPr>
        <w:t>Dr Referrer</w:t>
      </w:r>
    </w:p>
    <w:p w14:paraId="58551BDD" w14:textId="77777777" w:rsidR="00371B4B" w:rsidRPr="00A52938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A52938">
        <w:rPr>
          <w:rFonts w:eastAsia="Times New Roman" w:cstheme="minorHAnsi"/>
          <w:sz w:val="24"/>
          <w:szCs w:val="24"/>
          <w:lang w:eastAsia="en-AU"/>
        </w:rPr>
        <w:t>Practice name</w:t>
      </w:r>
    </w:p>
    <w:p w14:paraId="541AE086" w14:textId="77777777" w:rsidR="00371B4B" w:rsidRPr="00A52938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A52938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26245C75" w14:textId="77777777" w:rsidR="00371B4B" w:rsidRPr="00A52938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A52938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5BFBBDEF" w14:textId="77777777" w:rsidR="00371B4B" w:rsidRPr="00A52938" w:rsidRDefault="00371B4B" w:rsidP="00371B4B">
      <w:pPr>
        <w:rPr>
          <w:rFonts w:eastAsia="Calibri" w:cstheme="minorHAnsi"/>
          <w:sz w:val="28"/>
          <w:szCs w:val="28"/>
          <w:lang w:eastAsia="en-AU"/>
        </w:rPr>
      </w:pPr>
    </w:p>
    <w:p w14:paraId="63B253F6" w14:textId="77777777" w:rsidR="00852143" w:rsidRPr="00A52938" w:rsidRDefault="00852143" w:rsidP="00852143">
      <w:pPr>
        <w:jc w:val="center"/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</w:pPr>
      <w:r w:rsidRPr="00A52938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Referral to Specialist Clinics – Not accepted</w:t>
      </w:r>
    </w:p>
    <w:p w14:paraId="4B4BF1E9" w14:textId="77777777" w:rsidR="00371B4B" w:rsidRPr="00A52938" w:rsidRDefault="00371B4B" w:rsidP="00371B4B">
      <w:pPr>
        <w:rPr>
          <w:rFonts w:eastAsia="Calibri" w:cstheme="minorHAnsi"/>
          <w:sz w:val="24"/>
          <w:szCs w:val="24"/>
          <w:lang w:eastAsia="en-AU"/>
        </w:rPr>
      </w:pPr>
      <w:r w:rsidRPr="00A52938">
        <w:rPr>
          <w:rFonts w:eastAsia="Calibri" w:cstheme="minorHAnsi"/>
          <w:sz w:val="24"/>
          <w:szCs w:val="24"/>
          <w:lang w:eastAsia="en-AU"/>
        </w:rPr>
        <w:t xml:space="preserve">Dear Dr </w:t>
      </w:r>
      <w:r w:rsidR="00EA13E4" w:rsidRPr="00A52938">
        <w:rPr>
          <w:rFonts w:eastAsia="Calibri" w:cstheme="minorHAnsi"/>
          <w:sz w:val="24"/>
          <w:szCs w:val="24"/>
          <w:lang w:eastAsia="en-AU"/>
        </w:rPr>
        <w:t>[</w:t>
      </w:r>
      <w:r w:rsidRPr="00A52938">
        <w:rPr>
          <w:rFonts w:eastAsia="Calibri" w:cstheme="minorHAnsi"/>
          <w:sz w:val="24"/>
          <w:szCs w:val="24"/>
          <w:lang w:eastAsia="en-AU"/>
        </w:rPr>
        <w:t xml:space="preserve">Name], </w:t>
      </w:r>
    </w:p>
    <w:p w14:paraId="3B8C66EA" w14:textId="77777777" w:rsidR="00E73524" w:rsidRPr="00A52938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Re: </w:t>
      </w: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Name: </w:t>
      </w:r>
      <w:r w:rsidR="00EA13E4"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03E7C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[Patient name]</w:t>
      </w: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</w:p>
    <w:p w14:paraId="1454EEBC" w14:textId="77777777" w:rsidR="00371B4B" w:rsidRPr="00A52938" w:rsidRDefault="00371B4B" w:rsidP="00E73524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DOB:</w:t>
      </w: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E73524"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1338C5"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[Date of birth] </w:t>
      </w:r>
    </w:p>
    <w:p w14:paraId="19575FF7" w14:textId="77777777" w:rsidR="00371B4B" w:rsidRPr="00A52938" w:rsidRDefault="00371B4B" w:rsidP="001338C5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Address:</w:t>
      </w:r>
      <w:r w:rsidR="00CE35EC"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1338C5"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[Address]</w:t>
      </w:r>
    </w:p>
    <w:p w14:paraId="48094D03" w14:textId="77777777" w:rsidR="00371B4B" w:rsidRPr="00A52938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 w:rsidR="00EA13E4"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CE35EC"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27DC5477" w14:textId="77777777" w:rsidR="00371B4B" w:rsidRPr="00A52938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="00EA13E4"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4AA1340B" w14:textId="77777777" w:rsidR="00C56AC0" w:rsidRPr="00A52938" w:rsidRDefault="00D921C5" w:rsidP="00C56AC0">
      <w:pPr>
        <w:spacing w:before="24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We received a referral for your patient to attend the above clinic.</w:t>
      </w:r>
    </w:p>
    <w:p w14:paraId="25566988" w14:textId="77777777" w:rsidR="00852143" w:rsidRPr="00A52938" w:rsidRDefault="00C56AC0" w:rsidP="00C56AC0">
      <w:pPr>
        <w:spacing w:before="24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W</w:t>
      </w:r>
      <w:r w:rsidR="00852143"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e </w:t>
      </w:r>
      <w:r w:rsidR="00852143" w:rsidRPr="00A52938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are not able to accept this referral</w:t>
      </w:r>
      <w:r w:rsidR="00852143"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because</w:t>
      </w:r>
      <w:r w:rsidR="00852143" w:rsidRPr="00A5293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[Reason 1, 2, 3].</w:t>
      </w:r>
    </w:p>
    <w:p w14:paraId="7F1B5095" w14:textId="77777777" w:rsidR="00852143" w:rsidRPr="00A52938" w:rsidRDefault="00852143" w:rsidP="00C56AC0">
      <w:pPr>
        <w:pStyle w:val="Default"/>
        <w:spacing w:after="260" w:line="264" w:lineRule="auto"/>
        <w:rPr>
          <w:rFonts w:asciiTheme="minorHAnsi" w:hAnsiTheme="minorHAnsi" w:cstheme="minorHAnsi"/>
          <w:color w:val="auto"/>
        </w:rPr>
      </w:pPr>
      <w:r w:rsidRPr="00A52938">
        <w:rPr>
          <w:rFonts w:asciiTheme="minorHAnsi" w:hAnsiTheme="minorHAnsi" w:cstheme="minorHAnsi"/>
          <w:color w:val="auto"/>
        </w:rPr>
        <w:t xml:space="preserve">Referral guidelines and other information about </w:t>
      </w:r>
      <w:r w:rsidR="00A52938">
        <w:rPr>
          <w:rFonts w:asciiTheme="minorHAnsi" w:hAnsiTheme="minorHAnsi" w:cstheme="minorHAnsi"/>
          <w:color w:val="auto"/>
        </w:rPr>
        <w:t xml:space="preserve">[Health Service] </w:t>
      </w:r>
      <w:r w:rsidR="00457C1C" w:rsidRPr="00A52938">
        <w:rPr>
          <w:rFonts w:asciiTheme="minorHAnsi" w:hAnsiTheme="minorHAnsi" w:cstheme="minorHAnsi"/>
          <w:color w:val="auto"/>
        </w:rPr>
        <w:t>S</w:t>
      </w:r>
      <w:r w:rsidRPr="00A52938">
        <w:rPr>
          <w:rFonts w:asciiTheme="minorHAnsi" w:hAnsiTheme="minorHAnsi" w:cstheme="minorHAnsi"/>
          <w:color w:val="auto"/>
        </w:rPr>
        <w:t>pecialist clinics are available on our website at</w:t>
      </w:r>
      <w:r w:rsidR="00A52938">
        <w:rPr>
          <w:rFonts w:asciiTheme="minorHAnsi" w:hAnsiTheme="minorHAnsi" w:cstheme="minorHAnsi"/>
          <w:color w:val="auto"/>
        </w:rPr>
        <w:t xml:space="preserve"> [website]</w:t>
      </w:r>
      <w:r w:rsidR="00457C1C" w:rsidRPr="00A52938">
        <w:rPr>
          <w:rFonts w:asciiTheme="minorHAnsi" w:hAnsiTheme="minorHAnsi" w:cstheme="minorHAnsi"/>
        </w:rPr>
        <w:t xml:space="preserve">. </w:t>
      </w:r>
      <w:r w:rsidRPr="00A52938">
        <w:rPr>
          <w:rFonts w:asciiTheme="minorHAnsi" w:hAnsiTheme="minorHAnsi" w:cstheme="minorHAnsi"/>
        </w:rPr>
        <w:t xml:space="preserve"> </w:t>
      </w:r>
      <w:r w:rsidRPr="00A52938">
        <w:rPr>
          <w:rFonts w:asciiTheme="minorHAnsi" w:hAnsiTheme="minorHAnsi" w:cstheme="minorHAnsi"/>
          <w:noProof/>
        </w:rPr>
        <w:t xml:space="preserve">Please see HealthPathways </w:t>
      </w:r>
      <w:hyperlink r:id="rId11" w:history="1">
        <w:r w:rsidR="00457C1C" w:rsidRPr="00A52938">
          <w:rPr>
            <w:rStyle w:val="Hyperlink"/>
            <w:rFonts w:asciiTheme="minorHAnsi" w:eastAsia="Calibri" w:hAnsiTheme="minorHAnsi" w:cstheme="minorHAnsi"/>
          </w:rPr>
          <w:t>http://melbourne.healthpathways.org.au</w:t>
        </w:r>
      </w:hyperlink>
      <w:r w:rsidRPr="00A52938">
        <w:rPr>
          <w:rFonts w:asciiTheme="minorHAnsi" w:hAnsiTheme="minorHAnsi" w:cstheme="minorHAnsi"/>
          <w:noProof/>
        </w:rPr>
        <w:t xml:space="preserve"> for other health services and/or further information about treatment options for your patient.</w:t>
      </w:r>
    </w:p>
    <w:p w14:paraId="55EF5D96" w14:textId="77777777" w:rsidR="00A91B38" w:rsidRPr="00A52938" w:rsidRDefault="00A91B38" w:rsidP="00A91B38">
      <w:pPr>
        <w:spacing w:before="240"/>
        <w:rPr>
          <w:rFonts w:eastAsia="Calibri" w:cstheme="minorHAnsi"/>
          <w:sz w:val="24"/>
          <w:szCs w:val="24"/>
          <w:lang w:eastAsia="en-AU"/>
        </w:rPr>
      </w:pPr>
      <w:r w:rsidRPr="00A52938">
        <w:rPr>
          <w:rFonts w:eastAsia="Calibri" w:cstheme="minorHAnsi"/>
          <w:sz w:val="24"/>
          <w:szCs w:val="24"/>
          <w:lang w:eastAsia="en-AU"/>
        </w:rPr>
        <w:t xml:space="preserve">If you have any questions, please call us on the </w:t>
      </w:r>
      <w:r w:rsidR="00A52938" w:rsidRPr="00601939">
        <w:rPr>
          <w:rFonts w:eastAsia="Calibri" w:cstheme="minorHAnsi"/>
          <w:b/>
          <w:sz w:val="24"/>
          <w:szCs w:val="24"/>
          <w:lang w:eastAsia="en-AU"/>
        </w:rPr>
        <w:t xml:space="preserve">GP Priority Line </w:t>
      </w:r>
      <w:r w:rsidR="00A52938" w:rsidRPr="007446D2">
        <w:rPr>
          <w:rFonts w:eastAsia="Calibri" w:cstheme="minorHAnsi"/>
          <w:b/>
          <w:sz w:val="24"/>
          <w:szCs w:val="24"/>
          <w:lang w:eastAsia="en-AU"/>
        </w:rPr>
        <w:t xml:space="preserve">on (03) </w:t>
      </w:r>
      <w:r w:rsidR="00A52938">
        <w:rPr>
          <w:rFonts w:eastAsia="Calibri" w:cstheme="minorHAnsi"/>
          <w:b/>
          <w:sz w:val="24"/>
          <w:szCs w:val="24"/>
          <w:lang w:eastAsia="en-AU"/>
        </w:rPr>
        <w:t>xxxx</w:t>
      </w:r>
      <w:r w:rsidR="00A52938" w:rsidRPr="007446D2"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r w:rsidR="00A52938">
        <w:rPr>
          <w:rFonts w:eastAsia="Calibri" w:cstheme="minorHAnsi"/>
          <w:b/>
          <w:sz w:val="24"/>
          <w:szCs w:val="24"/>
          <w:lang w:eastAsia="en-AU"/>
        </w:rPr>
        <w:t>xxxx</w:t>
      </w:r>
      <w:r w:rsidR="00A52938" w:rsidRPr="007446D2">
        <w:rPr>
          <w:rFonts w:eastAsia="Calibri" w:cstheme="minorHAnsi"/>
          <w:sz w:val="24"/>
          <w:szCs w:val="24"/>
          <w:lang w:eastAsia="en-AU"/>
        </w:rPr>
        <w:t xml:space="preserve"> between </w:t>
      </w:r>
      <w:r w:rsidR="00A52938">
        <w:rPr>
          <w:rFonts w:eastAsia="Calibri" w:cstheme="minorHAnsi"/>
          <w:b/>
          <w:sz w:val="24"/>
          <w:szCs w:val="24"/>
          <w:lang w:eastAsia="en-AU"/>
        </w:rPr>
        <w:t xml:space="preserve">x am – x </w:t>
      </w:r>
      <w:r w:rsidR="00A52938" w:rsidRPr="007446D2">
        <w:rPr>
          <w:rFonts w:eastAsia="Calibri" w:cstheme="minorHAnsi"/>
          <w:b/>
          <w:sz w:val="24"/>
          <w:szCs w:val="24"/>
          <w:lang w:eastAsia="en-AU"/>
        </w:rPr>
        <w:t>pm Monday to Friday</w:t>
      </w:r>
      <w:r w:rsidR="00A52938" w:rsidRPr="00601939">
        <w:rPr>
          <w:rFonts w:eastAsia="Calibri" w:cstheme="minorHAnsi"/>
          <w:sz w:val="24"/>
          <w:szCs w:val="24"/>
          <w:lang w:eastAsia="en-AU"/>
        </w:rPr>
        <w:t>.</w:t>
      </w:r>
    </w:p>
    <w:p w14:paraId="5AE62E44" w14:textId="77777777" w:rsidR="00D921C5" w:rsidRPr="00A52938" w:rsidRDefault="00D921C5" w:rsidP="00D921C5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A52938">
        <w:rPr>
          <w:rFonts w:eastAsia="Calibri" w:cstheme="minorHAnsi"/>
          <w:sz w:val="24"/>
          <w:szCs w:val="24"/>
          <w:lang w:eastAsia="en-AU"/>
        </w:rPr>
        <w:t>Yours sincerely,</w:t>
      </w:r>
      <w:r w:rsidRPr="00A52938">
        <w:rPr>
          <w:rFonts w:eastAsia="Calibri" w:cstheme="minorHAnsi"/>
          <w:sz w:val="24"/>
          <w:szCs w:val="24"/>
          <w:lang w:eastAsia="en-AU"/>
        </w:rPr>
        <w:tab/>
      </w:r>
    </w:p>
    <w:p w14:paraId="4B89BA53" w14:textId="77777777" w:rsidR="00C457BE" w:rsidRPr="007446D2" w:rsidRDefault="00C457BE" w:rsidP="00C457BE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7DBDD0E6" w14:textId="77777777" w:rsidR="00C457BE" w:rsidRPr="007446D2" w:rsidRDefault="00C457BE" w:rsidP="00C457BE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  <w:r w:rsidRPr="007446D2">
        <w:rPr>
          <w:rFonts w:eastAsia="Calibri" w:cstheme="minorHAnsi"/>
          <w:sz w:val="24"/>
          <w:szCs w:val="24"/>
        </w:rPr>
        <w:t xml:space="preserve"> </w:t>
      </w:r>
    </w:p>
    <w:p w14:paraId="76040415" w14:textId="77777777" w:rsidR="006410EB" w:rsidRPr="00A52938" w:rsidRDefault="006410EB" w:rsidP="00852143">
      <w:pPr>
        <w:rPr>
          <w:rFonts w:eastAsia="Calibri" w:cstheme="minorHAnsi"/>
          <w:sz w:val="24"/>
          <w:szCs w:val="24"/>
          <w:lang w:eastAsia="en-AU"/>
        </w:rPr>
      </w:pPr>
    </w:p>
    <w:p w14:paraId="131D95A3" w14:textId="77777777" w:rsidR="00852143" w:rsidRPr="00A52938" w:rsidRDefault="006410EB" w:rsidP="00852143">
      <w:pPr>
        <w:rPr>
          <w:rFonts w:eastAsia="Calibri" w:cstheme="minorHAnsi"/>
          <w:b/>
          <w:sz w:val="24"/>
          <w:szCs w:val="24"/>
          <w:lang w:eastAsia="en-AU"/>
        </w:rPr>
      </w:pPr>
      <w:r w:rsidRPr="00A52938">
        <w:rPr>
          <w:rFonts w:eastAsia="Calibri" w:cstheme="minorHAnsi"/>
          <w:b/>
          <w:sz w:val="24"/>
          <w:szCs w:val="24"/>
          <w:lang w:eastAsia="en-AU"/>
        </w:rPr>
        <w:t>Reasons</w:t>
      </w:r>
    </w:p>
    <w:p w14:paraId="7102595E" w14:textId="77777777" w:rsidR="00852143" w:rsidRPr="00A52938" w:rsidRDefault="00C56AC0" w:rsidP="00852143">
      <w:pPr>
        <w:pStyle w:val="ListParagraph"/>
        <w:numPr>
          <w:ilvl w:val="0"/>
          <w:numId w:val="25"/>
        </w:numPr>
        <w:rPr>
          <w:rFonts w:eastAsia="Calibri" w:cstheme="minorHAnsi"/>
          <w:sz w:val="24"/>
          <w:szCs w:val="24"/>
          <w:lang w:eastAsia="en-AU"/>
        </w:rPr>
      </w:pPr>
      <w:r w:rsidRPr="00A52938">
        <w:rPr>
          <w:rFonts w:eastAsia="Calibri" w:cstheme="minorHAnsi"/>
          <w:b/>
          <w:sz w:val="24"/>
          <w:szCs w:val="24"/>
          <w:lang w:eastAsia="en-AU"/>
        </w:rPr>
        <w:t>w</w:t>
      </w:r>
      <w:r w:rsidR="00852143" w:rsidRPr="00A52938">
        <w:rPr>
          <w:rFonts w:eastAsia="Calibri" w:cstheme="minorHAnsi"/>
          <w:b/>
          <w:sz w:val="24"/>
          <w:szCs w:val="24"/>
          <w:lang w:eastAsia="en-AU"/>
        </w:rPr>
        <w:t>e do not provide this service</w:t>
      </w:r>
      <w:r w:rsidR="00852143" w:rsidRPr="00A52938">
        <w:rPr>
          <w:rFonts w:eastAsia="Calibri" w:cstheme="minorHAnsi"/>
          <w:sz w:val="24"/>
          <w:szCs w:val="24"/>
          <w:lang w:eastAsia="en-AU"/>
        </w:rPr>
        <w:t xml:space="preserve"> at our hospital.</w:t>
      </w:r>
    </w:p>
    <w:p w14:paraId="022B4C1C" w14:textId="77777777" w:rsidR="00852143" w:rsidRPr="00A52938" w:rsidRDefault="006410EB" w:rsidP="00852143">
      <w:pPr>
        <w:pStyle w:val="ListParagraph"/>
        <w:numPr>
          <w:ilvl w:val="0"/>
          <w:numId w:val="25"/>
        </w:numPr>
        <w:rPr>
          <w:rFonts w:eastAsia="Calibri" w:cstheme="minorHAnsi"/>
          <w:sz w:val="24"/>
          <w:szCs w:val="24"/>
          <w:lang w:eastAsia="en-AU"/>
        </w:rPr>
      </w:pPr>
      <w:r w:rsidRPr="00A52938">
        <w:rPr>
          <w:rFonts w:eastAsia="Calibri" w:cstheme="minorHAnsi"/>
          <w:sz w:val="24"/>
          <w:szCs w:val="24"/>
          <w:lang w:eastAsia="en-AU"/>
        </w:rPr>
        <w:t xml:space="preserve">it </w:t>
      </w:r>
      <w:r w:rsidR="00852143" w:rsidRPr="00A52938">
        <w:rPr>
          <w:rFonts w:eastAsia="Calibri" w:cstheme="minorHAnsi"/>
          <w:b/>
          <w:sz w:val="24"/>
          <w:szCs w:val="24"/>
          <w:lang w:eastAsia="en-AU"/>
        </w:rPr>
        <w:t>requests assessment for a cosmetic/aesthetic procedure</w:t>
      </w:r>
      <w:r w:rsidR="00852143" w:rsidRPr="00A52938">
        <w:rPr>
          <w:rFonts w:eastAsia="Calibri" w:cstheme="minorHAnsi"/>
          <w:sz w:val="24"/>
          <w:szCs w:val="24"/>
          <w:lang w:eastAsia="en-AU"/>
        </w:rPr>
        <w:t xml:space="preserve">. </w:t>
      </w:r>
      <w:r w:rsidR="00852143" w:rsidRPr="00A52938">
        <w:rPr>
          <w:rFonts w:cstheme="minorHAnsi"/>
          <w:sz w:val="24"/>
          <w:szCs w:val="24"/>
        </w:rPr>
        <w:t xml:space="preserve">Public hospitals do not provide cosmetic/aesthetic procedures without a specified medical indication. </w:t>
      </w:r>
    </w:p>
    <w:p w14:paraId="52138372" w14:textId="7931809D" w:rsidR="00852143" w:rsidRPr="00A52938" w:rsidRDefault="00C56AC0" w:rsidP="00852143">
      <w:pPr>
        <w:pStyle w:val="ListParagraph"/>
        <w:numPr>
          <w:ilvl w:val="0"/>
          <w:numId w:val="25"/>
        </w:numPr>
        <w:rPr>
          <w:rFonts w:eastAsia="Calibri" w:cstheme="minorHAnsi"/>
          <w:sz w:val="24"/>
          <w:szCs w:val="24"/>
          <w:lang w:eastAsia="en-AU"/>
        </w:rPr>
      </w:pPr>
      <w:r w:rsidRPr="00A52938">
        <w:rPr>
          <w:rFonts w:eastAsia="Calibri" w:cstheme="minorHAnsi"/>
          <w:sz w:val="24"/>
          <w:szCs w:val="24"/>
          <w:lang w:eastAsia="en-AU"/>
        </w:rPr>
        <w:t xml:space="preserve">it </w:t>
      </w:r>
      <w:r w:rsidRPr="00A52938">
        <w:rPr>
          <w:rFonts w:eastAsia="Calibri" w:cstheme="minorHAnsi"/>
          <w:b/>
          <w:sz w:val="24"/>
          <w:szCs w:val="24"/>
          <w:lang w:eastAsia="en-AU"/>
        </w:rPr>
        <w:t>does not meet the Statewide Referral Criteria</w:t>
      </w:r>
      <w:r w:rsidRPr="00A52938">
        <w:rPr>
          <w:rFonts w:eastAsia="Calibri" w:cstheme="minorHAnsi"/>
          <w:sz w:val="24"/>
          <w:szCs w:val="24"/>
          <w:lang w:eastAsia="en-AU"/>
        </w:rPr>
        <w:t xml:space="preserve">. </w:t>
      </w:r>
    </w:p>
    <w:p w14:paraId="51A68BE0" w14:textId="77777777" w:rsidR="008774F9" w:rsidRPr="00A52938" w:rsidRDefault="006410EB" w:rsidP="00A52938">
      <w:pPr>
        <w:pStyle w:val="ListParagraph"/>
        <w:numPr>
          <w:ilvl w:val="0"/>
          <w:numId w:val="25"/>
        </w:numPr>
        <w:rPr>
          <w:rFonts w:eastAsia="Calibri" w:cstheme="minorHAnsi"/>
          <w:sz w:val="24"/>
          <w:szCs w:val="24"/>
          <w:lang w:eastAsia="en-AU"/>
        </w:rPr>
      </w:pPr>
      <w:r w:rsidRPr="00A52938">
        <w:rPr>
          <w:rFonts w:eastAsia="Calibri" w:cstheme="minorHAnsi"/>
          <w:sz w:val="24"/>
          <w:szCs w:val="24"/>
          <w:lang w:eastAsia="en-AU"/>
        </w:rPr>
        <w:lastRenderedPageBreak/>
        <w:t xml:space="preserve">it </w:t>
      </w:r>
      <w:r w:rsidRPr="00A52938">
        <w:rPr>
          <w:rFonts w:eastAsia="Calibri" w:cstheme="minorHAnsi"/>
          <w:b/>
          <w:sz w:val="24"/>
          <w:szCs w:val="24"/>
          <w:lang w:eastAsia="en-AU"/>
        </w:rPr>
        <w:t xml:space="preserve">is incomplete </w:t>
      </w:r>
      <w:r w:rsidR="00026A32" w:rsidRPr="00A52938">
        <w:rPr>
          <w:rFonts w:eastAsia="Calibri" w:cstheme="minorHAnsi"/>
          <w:b/>
          <w:sz w:val="24"/>
          <w:szCs w:val="24"/>
          <w:lang w:eastAsia="en-AU"/>
        </w:rPr>
        <w:t>or does not have the information required to assess the request</w:t>
      </w:r>
      <w:r w:rsidR="007A2F1B" w:rsidRPr="00A52938">
        <w:rPr>
          <w:rFonts w:eastAsia="Calibri" w:cstheme="minorHAnsi"/>
          <w:b/>
          <w:sz w:val="24"/>
          <w:szCs w:val="24"/>
          <w:lang w:eastAsia="en-AU"/>
        </w:rPr>
        <w:t>.</w:t>
      </w:r>
      <w:r w:rsidR="00A91B38" w:rsidRPr="00A52938">
        <w:rPr>
          <w:rFonts w:eastAsia="Calibri" w:cstheme="minorHAnsi"/>
          <w:sz w:val="24"/>
          <w:szCs w:val="24"/>
          <w:lang w:eastAsia="en-AU"/>
        </w:rPr>
        <w:t xml:space="preserve"> You will need to send an updated referral</w:t>
      </w:r>
      <w:r w:rsidR="00026A32" w:rsidRPr="00A52938">
        <w:rPr>
          <w:rFonts w:eastAsia="Calibri" w:cstheme="minorHAnsi"/>
          <w:sz w:val="24"/>
          <w:szCs w:val="24"/>
          <w:lang w:eastAsia="en-AU"/>
        </w:rPr>
        <w:t xml:space="preserve"> with all required information</w:t>
      </w:r>
      <w:r w:rsidR="00A91B38" w:rsidRPr="00A52938">
        <w:rPr>
          <w:rFonts w:eastAsia="Calibri" w:cstheme="minorHAnsi"/>
          <w:sz w:val="24"/>
          <w:szCs w:val="24"/>
          <w:lang w:eastAsia="en-AU"/>
        </w:rPr>
        <w:t>.</w:t>
      </w:r>
    </w:p>
    <w:sectPr w:rsidR="008774F9" w:rsidRPr="00A52938" w:rsidSect="009A6FE2">
      <w:headerReference w:type="default" r:id="rId12"/>
      <w:footerReference w:type="default" r:id="rId13"/>
      <w:pgSz w:w="11906" w:h="16838" w:code="9"/>
      <w:pgMar w:top="2095" w:right="851" w:bottom="568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0389" w14:textId="77777777" w:rsidR="00F872E4" w:rsidRDefault="00F872E4">
      <w:r>
        <w:separator/>
      </w:r>
    </w:p>
  </w:endnote>
  <w:endnote w:type="continuationSeparator" w:id="0">
    <w:p w14:paraId="1BD264E6" w14:textId="77777777" w:rsidR="00F872E4" w:rsidRDefault="00F8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887921450"/>
      <w:placeholder>
        <w:docPart w:val="B111586D2680437689DC7E32A35C93D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8F779AD" w14:textId="77224803" w:rsidR="00B4699A" w:rsidRPr="00CF6D2C" w:rsidRDefault="00781E3E" w:rsidP="00CF6D2C">
        <w:pPr>
          <w:pStyle w:val="Footer"/>
          <w:jc w:val="right"/>
          <w:rPr>
            <w:i/>
            <w:iCs/>
          </w:rPr>
        </w:pPr>
        <w:r w:rsidRPr="00781E3E">
          <w:rPr>
            <w:i/>
            <w:iCs/>
          </w:rPr>
          <w:t>Referral cannot be accepted reason provided referring clinician template letter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1E95" w14:textId="77777777" w:rsidR="00F872E4" w:rsidRDefault="00F872E4" w:rsidP="002862F1">
      <w:pPr>
        <w:spacing w:before="120"/>
      </w:pPr>
      <w:r>
        <w:separator/>
      </w:r>
    </w:p>
  </w:footnote>
  <w:footnote w:type="continuationSeparator" w:id="0">
    <w:p w14:paraId="176A457D" w14:textId="77777777" w:rsidR="00F872E4" w:rsidRDefault="00F8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C4CD" w14:textId="77777777" w:rsidR="00B6260A" w:rsidRDefault="00B6260A" w:rsidP="00B6260A">
    <w:r>
      <w:t>Health service logo</w:t>
    </w:r>
  </w:p>
  <w:p w14:paraId="4554B388" w14:textId="210CD440" w:rsidR="00A52938" w:rsidRPr="001E49D6" w:rsidRDefault="00A52938" w:rsidP="00A52938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r>
      <w:rPr>
        <w:rFonts w:cs="Arial"/>
        <w:sz w:val="18"/>
        <w:szCs w:val="18"/>
      </w:rPr>
      <w:t>xxxx xxxx</w:t>
    </w:r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r>
      <w:rPr>
        <w:rFonts w:cs="Arial"/>
        <w:sz w:val="18"/>
        <w:szCs w:val="18"/>
      </w:rPr>
      <w:t>xxxx xxxx</w:t>
    </w:r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6B86660E" w14:textId="0C7EE9AB" w:rsidR="00A52938" w:rsidRPr="00B6260A" w:rsidRDefault="00A52938" w:rsidP="00B6260A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r>
      <w:rPr>
        <w:sz w:val="18"/>
        <w:szCs w:val="18"/>
      </w:rPr>
      <w:t>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7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15"/>
  </w:num>
  <w:num w:numId="23">
    <w:abstractNumId w:val="9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6A32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6B01"/>
    <w:rsid w:val="00130E44"/>
    <w:rsid w:val="00132DD7"/>
    <w:rsid w:val="001338C5"/>
    <w:rsid w:val="00134472"/>
    <w:rsid w:val="00136A5E"/>
    <w:rsid w:val="00137324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90DDF"/>
    <w:rsid w:val="00192E80"/>
    <w:rsid w:val="00192F9D"/>
    <w:rsid w:val="00193A26"/>
    <w:rsid w:val="00196EB8"/>
    <w:rsid w:val="00197144"/>
    <w:rsid w:val="001979FF"/>
    <w:rsid w:val="00197B17"/>
    <w:rsid w:val="001A0347"/>
    <w:rsid w:val="001A152A"/>
    <w:rsid w:val="001A3ACE"/>
    <w:rsid w:val="001B324D"/>
    <w:rsid w:val="001B5CC1"/>
    <w:rsid w:val="001C1999"/>
    <w:rsid w:val="001C2A72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33B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444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547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7455"/>
    <w:rsid w:val="003639E3"/>
    <w:rsid w:val="00371B4B"/>
    <w:rsid w:val="003744CF"/>
    <w:rsid w:val="00374717"/>
    <w:rsid w:val="00375389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45BF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3E8F"/>
    <w:rsid w:val="003D46E7"/>
    <w:rsid w:val="003D5631"/>
    <w:rsid w:val="003D6475"/>
    <w:rsid w:val="003E26FC"/>
    <w:rsid w:val="003E375C"/>
    <w:rsid w:val="003E6DB0"/>
    <w:rsid w:val="003E6FA6"/>
    <w:rsid w:val="003E7038"/>
    <w:rsid w:val="003F0445"/>
    <w:rsid w:val="003F0CEE"/>
    <w:rsid w:val="003F0CF0"/>
    <w:rsid w:val="003F3289"/>
    <w:rsid w:val="00401FCF"/>
    <w:rsid w:val="00402035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57C1C"/>
    <w:rsid w:val="0046021C"/>
    <w:rsid w:val="00464FB9"/>
    <w:rsid w:val="0047156E"/>
    <w:rsid w:val="0047372D"/>
    <w:rsid w:val="004743DD"/>
    <w:rsid w:val="00474CEA"/>
    <w:rsid w:val="00474E07"/>
    <w:rsid w:val="00477046"/>
    <w:rsid w:val="00482549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2CCA"/>
    <w:rsid w:val="004A3E81"/>
    <w:rsid w:val="004A4B1E"/>
    <w:rsid w:val="004A5C62"/>
    <w:rsid w:val="004A5CCB"/>
    <w:rsid w:val="004A5D1D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31FC"/>
    <w:rsid w:val="00526865"/>
    <w:rsid w:val="00536499"/>
    <w:rsid w:val="00536EF9"/>
    <w:rsid w:val="00537228"/>
    <w:rsid w:val="005433DC"/>
    <w:rsid w:val="00543903"/>
    <w:rsid w:val="00544046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2BD"/>
    <w:rsid w:val="00594BAA"/>
    <w:rsid w:val="00596A4B"/>
    <w:rsid w:val="00597507"/>
    <w:rsid w:val="005A7606"/>
    <w:rsid w:val="005A7647"/>
    <w:rsid w:val="005B21B6"/>
    <w:rsid w:val="005B344B"/>
    <w:rsid w:val="005B7A63"/>
    <w:rsid w:val="005C390C"/>
    <w:rsid w:val="005C42BA"/>
    <w:rsid w:val="005C49DA"/>
    <w:rsid w:val="005C4EF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0EB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72C2"/>
    <w:rsid w:val="006A18C2"/>
    <w:rsid w:val="006A23F9"/>
    <w:rsid w:val="006A2472"/>
    <w:rsid w:val="006A2DF0"/>
    <w:rsid w:val="006B077C"/>
    <w:rsid w:val="006B2F30"/>
    <w:rsid w:val="006B7FBA"/>
    <w:rsid w:val="006C2E1E"/>
    <w:rsid w:val="006D02F5"/>
    <w:rsid w:val="006D07C0"/>
    <w:rsid w:val="006D2A3F"/>
    <w:rsid w:val="006D48AC"/>
    <w:rsid w:val="006D5771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43B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4A43"/>
    <w:rsid w:val="00724DF3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0FB6"/>
    <w:rsid w:val="00772D5E"/>
    <w:rsid w:val="00776928"/>
    <w:rsid w:val="0078033B"/>
    <w:rsid w:val="00780B50"/>
    <w:rsid w:val="00781E3E"/>
    <w:rsid w:val="00782F2C"/>
    <w:rsid w:val="00786F16"/>
    <w:rsid w:val="007909C9"/>
    <w:rsid w:val="00791ACD"/>
    <w:rsid w:val="00796E20"/>
    <w:rsid w:val="00797C32"/>
    <w:rsid w:val="00797D57"/>
    <w:rsid w:val="00797FA8"/>
    <w:rsid w:val="007A2F1B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6F2"/>
    <w:rsid w:val="00852143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3DEE"/>
    <w:rsid w:val="008E4376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561D4"/>
    <w:rsid w:val="00961400"/>
    <w:rsid w:val="00963646"/>
    <w:rsid w:val="00966DFE"/>
    <w:rsid w:val="0097122E"/>
    <w:rsid w:val="009721BA"/>
    <w:rsid w:val="00973EC3"/>
    <w:rsid w:val="00976D79"/>
    <w:rsid w:val="009817CA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6FE2"/>
    <w:rsid w:val="009B0A6F"/>
    <w:rsid w:val="009B4852"/>
    <w:rsid w:val="009B59E9"/>
    <w:rsid w:val="009B7458"/>
    <w:rsid w:val="009C127A"/>
    <w:rsid w:val="009C36BF"/>
    <w:rsid w:val="009C6DB0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0720F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2938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1B38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BA1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283"/>
    <w:rsid w:val="00AF0C57"/>
    <w:rsid w:val="00AF0F8D"/>
    <w:rsid w:val="00AF26F3"/>
    <w:rsid w:val="00AF2F56"/>
    <w:rsid w:val="00AF3DEC"/>
    <w:rsid w:val="00AF46C1"/>
    <w:rsid w:val="00AF513C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4ED0"/>
    <w:rsid w:val="00B415DB"/>
    <w:rsid w:val="00B44A60"/>
    <w:rsid w:val="00B45141"/>
    <w:rsid w:val="00B4699A"/>
    <w:rsid w:val="00B5273A"/>
    <w:rsid w:val="00B557E3"/>
    <w:rsid w:val="00B573C5"/>
    <w:rsid w:val="00B618F4"/>
    <w:rsid w:val="00B6260A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5CF9"/>
    <w:rsid w:val="00BB69E2"/>
    <w:rsid w:val="00BB783D"/>
    <w:rsid w:val="00BB7A10"/>
    <w:rsid w:val="00BC366E"/>
    <w:rsid w:val="00BC7D4F"/>
    <w:rsid w:val="00BC7ED7"/>
    <w:rsid w:val="00BD2850"/>
    <w:rsid w:val="00BD476B"/>
    <w:rsid w:val="00BE1A76"/>
    <w:rsid w:val="00BE218E"/>
    <w:rsid w:val="00BE28D2"/>
    <w:rsid w:val="00BE3624"/>
    <w:rsid w:val="00BF2E55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457BE"/>
    <w:rsid w:val="00C5006D"/>
    <w:rsid w:val="00C507FB"/>
    <w:rsid w:val="00C508AE"/>
    <w:rsid w:val="00C56AC0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327"/>
    <w:rsid w:val="00CA5989"/>
    <w:rsid w:val="00CA6611"/>
    <w:rsid w:val="00CB177C"/>
    <w:rsid w:val="00CB5B6B"/>
    <w:rsid w:val="00CB62A7"/>
    <w:rsid w:val="00CB7DC4"/>
    <w:rsid w:val="00CC1045"/>
    <w:rsid w:val="00CC2BFD"/>
    <w:rsid w:val="00CC3A16"/>
    <w:rsid w:val="00CC562D"/>
    <w:rsid w:val="00CC69B3"/>
    <w:rsid w:val="00CD26B2"/>
    <w:rsid w:val="00CD3476"/>
    <w:rsid w:val="00CD3F7E"/>
    <w:rsid w:val="00CD64DF"/>
    <w:rsid w:val="00CE35EC"/>
    <w:rsid w:val="00CE6CAE"/>
    <w:rsid w:val="00CE750D"/>
    <w:rsid w:val="00CF10EA"/>
    <w:rsid w:val="00CF2F50"/>
    <w:rsid w:val="00CF3C87"/>
    <w:rsid w:val="00CF6309"/>
    <w:rsid w:val="00CF6D2C"/>
    <w:rsid w:val="00CF6F1F"/>
    <w:rsid w:val="00CF7D49"/>
    <w:rsid w:val="00CF7D62"/>
    <w:rsid w:val="00D01B92"/>
    <w:rsid w:val="00D02919"/>
    <w:rsid w:val="00D04C61"/>
    <w:rsid w:val="00D04D8E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21C5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3E7C"/>
    <w:rsid w:val="00E10B59"/>
    <w:rsid w:val="00E11470"/>
    <w:rsid w:val="00E14A51"/>
    <w:rsid w:val="00E15963"/>
    <w:rsid w:val="00E1660B"/>
    <w:rsid w:val="00E170DC"/>
    <w:rsid w:val="00E203D4"/>
    <w:rsid w:val="00E25FD3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3524"/>
    <w:rsid w:val="00E74F84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3E4"/>
    <w:rsid w:val="00EA4F15"/>
    <w:rsid w:val="00EA5BBA"/>
    <w:rsid w:val="00EA6B3D"/>
    <w:rsid w:val="00EB00E0"/>
    <w:rsid w:val="00EB44D6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492A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317"/>
    <w:rsid w:val="00F72C2C"/>
    <w:rsid w:val="00F73838"/>
    <w:rsid w:val="00F76CAB"/>
    <w:rsid w:val="00F772C6"/>
    <w:rsid w:val="00F82ECD"/>
    <w:rsid w:val="00F85195"/>
    <w:rsid w:val="00F872E4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0294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A0970EA"/>
  <w15:docId w15:val="{605FDFB8-B499-4862-AC7A-2866CD7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numbering" w:customStyle="1" w:styleId="ZZBullets1">
    <w:name w:val="ZZ Bullets1"/>
    <w:rsid w:val="005942BD"/>
  </w:style>
  <w:style w:type="paragraph" w:customStyle="1" w:styleId="Default">
    <w:name w:val="Default"/>
    <w:rsid w:val="00D92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CF6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lbourne.healthpathways.org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11586D2680437689DC7E32A35C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3B54-CB42-4D32-A6F0-0DEF78934736}"/>
      </w:docPartPr>
      <w:docPartBody>
        <w:p w:rsidR="00157301" w:rsidRDefault="001E695F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5F"/>
    <w:rsid w:val="00157301"/>
    <w:rsid w:val="001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5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E6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6ADCF-36AD-48D0-9E17-DDA04FC98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84F19-32C8-475C-8D6D-86F1E468C345}">
  <ds:schemaRefs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CEC3B7-2F22-456F-9653-91D1170B1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73635-4798-4BEF-9C0A-3BFC759E0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cannot be accepted reason provided referring clinician template letter</vt:lpstr>
    </vt:vector>
  </TitlesOfParts>
  <Company>Victorian Government, Department of Health</Company>
  <LinksUpToDate>false</LinksUpToDate>
  <CharactersWithSpaces>1359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cannot be accepted reason provided referring clinician template letter</dc:title>
  <dc:subject>specialist clinics referral process</dc:subject>
  <dc:creator>Department of Health</dc:creator>
  <cp:keywords/>
  <cp:lastModifiedBy>Karen O'Leary (Health)</cp:lastModifiedBy>
  <cp:revision>2</cp:revision>
  <cp:lastPrinted>2020-03-12T05:48:00Z</cp:lastPrinted>
  <dcterms:created xsi:type="dcterms:W3CDTF">2022-11-27T23:24:00Z</dcterms:created>
  <dcterms:modified xsi:type="dcterms:W3CDTF">2022-11-27T23:24:00Z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782200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2022-11-07T22:35:40Z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84cce7e9-049e-4e09-806c-fc241c2a0d3b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