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Ind w:w="0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542698" w:rsidRPr="00542698" w14:paraId="4DFD8990" w14:textId="77777777" w:rsidTr="00757FF8">
        <w:trPr>
          <w:trHeight w:val="983"/>
          <w:jc w:val="right"/>
        </w:trPr>
        <w:tc>
          <w:tcPr>
            <w:tcW w:w="2799" w:type="dxa"/>
            <w:vAlign w:val="center"/>
          </w:tcPr>
          <w:p w14:paraId="4B6A7454" w14:textId="77777777" w:rsidR="00542698" w:rsidRPr="00542698" w:rsidRDefault="00542698" w:rsidP="00757FF8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37BEA712" w14:textId="675D33E2" w:rsidR="005B1141" w:rsidRPr="001422F0" w:rsidRDefault="00757FF8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62D1E7CB" wp14:editId="0517DFFE">
            <wp:simplePos x="0" y="0"/>
            <wp:positionH relativeFrom="column">
              <wp:posOffset>5595620</wp:posOffset>
            </wp:positionH>
            <wp:positionV relativeFrom="paragraph">
              <wp:posOffset>190500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81C1C2E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5971E4DB" w14:textId="697C79E5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Mr P Patient</w:t>
      </w:r>
    </w:p>
    <w:p w14:paraId="01657EBA" w14:textId="58A682CB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2DBB5EE4" w14:textId="2FAB7A8E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104504CD" w14:textId="77777777" w:rsidR="00BB1855" w:rsidRPr="007446D2" w:rsidRDefault="00BB1855" w:rsidP="00BB1855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51806D7A" wp14:editId="46F4C32D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03B63007" w14:textId="77777777" w:rsidR="00D8763A" w:rsidRPr="00A04F04" w:rsidRDefault="00D8763A" w:rsidP="00D8763A">
      <w:pPr>
        <w:rPr>
          <w:rFonts w:eastAsia="Calibri" w:cstheme="minorHAnsi"/>
          <w:sz w:val="24"/>
          <w:szCs w:val="24"/>
          <w:lang w:eastAsia="en-AU"/>
        </w:rPr>
      </w:pPr>
      <w:r w:rsidRPr="00A04F04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7F5D3DE0" w14:textId="77777777" w:rsidR="00D8763A" w:rsidRPr="00A04F04" w:rsidRDefault="00D8763A" w:rsidP="00D8763A">
      <w:pPr>
        <w:jc w:val="center"/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</w:pPr>
      <w:r w:rsidRPr="00A04F04"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  <w:t xml:space="preserve">Your referral has not been accepted </w:t>
      </w:r>
    </w:p>
    <w:p w14:paraId="371BC990" w14:textId="77777777" w:rsidR="00D8763A" w:rsidRPr="00A04F04" w:rsidRDefault="00D8763A" w:rsidP="00D8763A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04F04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Clinic: </w:t>
      </w:r>
      <w:r w:rsidRPr="00A04F04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A04F04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A04F04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A04F04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[clinic name]</w:t>
      </w:r>
    </w:p>
    <w:p w14:paraId="401077A6" w14:textId="77777777" w:rsidR="00D8763A" w:rsidRPr="00A04F04" w:rsidRDefault="00D8763A" w:rsidP="00D8763A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04F04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A04F04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Referral date: </w:t>
      </w:r>
      <w:r w:rsidRPr="00A04F04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A04F04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A04F04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[date]</w:t>
      </w:r>
    </w:p>
    <w:p w14:paraId="52CAE914" w14:textId="77777777" w:rsidR="00D8763A" w:rsidRPr="00A04F04" w:rsidRDefault="00D8763A" w:rsidP="00D8763A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04F04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A04F04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Referrer:</w:t>
      </w:r>
      <w:r w:rsidRPr="00A04F04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A04F04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A04F04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[referrer]</w:t>
      </w:r>
    </w:p>
    <w:p w14:paraId="4D5C92EF" w14:textId="77777777" w:rsidR="00D8763A" w:rsidRPr="00A04F04" w:rsidRDefault="00D8763A" w:rsidP="00D8763A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737DBF86" w14:textId="77777777" w:rsidR="00D8763A" w:rsidRPr="00A04F04" w:rsidRDefault="00D8763A" w:rsidP="00D8763A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04F04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Your referral was reviewed by our Specialist Clinics team. </w:t>
      </w:r>
    </w:p>
    <w:p w14:paraId="3A297CAE" w14:textId="77777777" w:rsidR="00D8763A" w:rsidRPr="00A04F04" w:rsidRDefault="00D8763A" w:rsidP="00D8763A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04F04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Unfortunately we cannot accept this referral as </w:t>
      </w:r>
      <w:r w:rsidRPr="00A04F04">
        <w:rPr>
          <w:rFonts w:eastAsia="Calibri" w:cstheme="minorHAnsi"/>
          <w:sz w:val="24"/>
          <w:szCs w:val="24"/>
          <w:lang w:eastAsia="en-AU"/>
        </w:rPr>
        <w:t>we do not provide this service at our hospital.</w:t>
      </w:r>
    </w:p>
    <w:p w14:paraId="64A0E292" w14:textId="77777777" w:rsidR="00D8763A" w:rsidRPr="00A04F04" w:rsidRDefault="00D8763A" w:rsidP="00D8763A">
      <w:pPr>
        <w:spacing w:before="24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>We have i</w:t>
      </w:r>
      <w:r>
        <w:rPr>
          <w:rFonts w:eastAsia="Calibri" w:cstheme="minorHAnsi"/>
          <w:sz w:val="24"/>
          <w:szCs w:val="24"/>
          <w:lang w:eastAsia="en-AU"/>
        </w:rPr>
        <w:t xml:space="preserve">nformed your General Practitioner (GP). </w:t>
      </w:r>
      <w:r w:rsidRPr="00A04F04">
        <w:rPr>
          <w:rFonts w:eastAsia="Calibri" w:cstheme="minorHAnsi"/>
          <w:sz w:val="24"/>
          <w:szCs w:val="24"/>
          <w:lang w:eastAsia="en-AU"/>
        </w:rPr>
        <w:t xml:space="preserve">Please speak to them about this.  </w:t>
      </w:r>
    </w:p>
    <w:p w14:paraId="0B20E032" w14:textId="77777777" w:rsidR="00D8763A" w:rsidRPr="00A04F04" w:rsidRDefault="00D8763A" w:rsidP="00D8763A">
      <w:pPr>
        <w:tabs>
          <w:tab w:val="right" w:pos="9026"/>
        </w:tabs>
        <w:spacing w:line="480" w:lineRule="auto"/>
        <w:rPr>
          <w:rFonts w:eastAsia="Calibri" w:cstheme="minorHAnsi"/>
          <w:sz w:val="24"/>
          <w:szCs w:val="24"/>
          <w:lang w:eastAsia="en-AU"/>
        </w:rPr>
      </w:pPr>
      <w:r w:rsidRPr="00A04F04">
        <w:rPr>
          <w:rFonts w:eastAsia="Calibri" w:cstheme="minorHAnsi"/>
          <w:sz w:val="24"/>
          <w:szCs w:val="24"/>
          <w:lang w:eastAsia="en-AU"/>
        </w:rPr>
        <w:t>Yours sincerely,</w:t>
      </w:r>
      <w:r w:rsidRPr="00A04F04">
        <w:rPr>
          <w:rFonts w:eastAsia="Calibri" w:cstheme="minorHAnsi"/>
          <w:sz w:val="24"/>
          <w:szCs w:val="24"/>
          <w:lang w:eastAsia="en-AU"/>
        </w:rPr>
        <w:tab/>
      </w:r>
    </w:p>
    <w:p w14:paraId="074599E3" w14:textId="77777777" w:rsidR="00D8763A" w:rsidRPr="007446D2" w:rsidRDefault="00D8763A" w:rsidP="00D8763A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br/>
      </w: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142D4407" w14:textId="77777777" w:rsidR="00D8763A" w:rsidRPr="007446D2" w:rsidRDefault="00D8763A" w:rsidP="00D8763A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Specialist Clinics</w:t>
      </w:r>
      <w:r w:rsidRPr="007446D2">
        <w:rPr>
          <w:rFonts w:eastAsia="Calibri" w:cstheme="minorHAnsi"/>
          <w:sz w:val="24"/>
          <w:szCs w:val="24"/>
        </w:rPr>
        <w:t xml:space="preserve"> </w:t>
      </w:r>
    </w:p>
    <w:p w14:paraId="3B165544" w14:textId="37EFC06F" w:rsidR="004A1FA1" w:rsidRPr="004A64B3" w:rsidRDefault="004A1FA1" w:rsidP="00D8763A">
      <w:pPr>
        <w:rPr>
          <w:rFonts w:eastAsia="Calibri" w:cstheme="minorHAnsi"/>
          <w:sz w:val="24"/>
          <w:szCs w:val="24"/>
        </w:rPr>
      </w:pPr>
    </w:p>
    <w:sectPr w:rsidR="004A1FA1" w:rsidRPr="004A64B3" w:rsidSect="008B18DC">
      <w:headerReference w:type="default" r:id="rId15"/>
      <w:footerReference w:type="default" r:id="rId16"/>
      <w:pgSz w:w="11906" w:h="16838" w:code="9"/>
      <w:pgMar w:top="2095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4D1A" w14:textId="77777777" w:rsidR="00307287" w:rsidRDefault="00307287">
      <w:r>
        <w:separator/>
      </w:r>
    </w:p>
  </w:endnote>
  <w:endnote w:type="continuationSeparator" w:id="0">
    <w:p w14:paraId="135F4953" w14:textId="77777777" w:rsidR="00307287" w:rsidRDefault="003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1508898995"/>
      <w:placeholder>
        <w:docPart w:val="59ED98021C7C4BABBB7747C030737D4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849E6C9" w14:textId="673013E5" w:rsidR="004031EA" w:rsidRDefault="00EE388E" w:rsidP="002F2B47">
        <w:pPr>
          <w:pStyle w:val="Footer"/>
          <w:jc w:val="right"/>
        </w:pPr>
        <w:r w:rsidRPr="00EE388E">
          <w:t>Referral cannot be accepted as the service is not provided patient letter template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77BB" w14:textId="77777777" w:rsidR="00307287" w:rsidRDefault="00307287" w:rsidP="002862F1">
      <w:pPr>
        <w:spacing w:before="120"/>
      </w:pPr>
      <w:r>
        <w:separator/>
      </w:r>
    </w:p>
  </w:footnote>
  <w:footnote w:type="continuationSeparator" w:id="0">
    <w:p w14:paraId="7ADD7118" w14:textId="77777777" w:rsidR="00307287" w:rsidRDefault="003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9888" w14:textId="77777777" w:rsidR="00BB1855" w:rsidRDefault="00BB1855" w:rsidP="00BB1855">
    <w:r>
      <w:t>Health service logo</w:t>
    </w:r>
  </w:p>
  <w:p w14:paraId="21B2854E" w14:textId="77777777" w:rsidR="001422F0" w:rsidRPr="001E49D6" w:rsidRDefault="001422F0" w:rsidP="00BB1855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58B0CA64" w14:textId="77777777" w:rsidR="001422F0" w:rsidRPr="00566706" w:rsidRDefault="001422F0" w:rsidP="001422F0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16"/>
  </w:num>
  <w:num w:numId="23">
    <w:abstractNumId w:val="10"/>
  </w:num>
  <w:num w:numId="24">
    <w:abstractNumId w:val="6"/>
  </w:num>
  <w:num w:numId="25">
    <w:abstractNumId w:val="1"/>
  </w:num>
  <w:num w:numId="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6E33"/>
    <w:rsid w:val="00037D82"/>
    <w:rsid w:val="00041A7D"/>
    <w:rsid w:val="00041BF0"/>
    <w:rsid w:val="0004221C"/>
    <w:rsid w:val="0004536B"/>
    <w:rsid w:val="000461D1"/>
    <w:rsid w:val="0004661D"/>
    <w:rsid w:val="00046B68"/>
    <w:rsid w:val="00050982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30E44"/>
    <w:rsid w:val="00132DD7"/>
    <w:rsid w:val="00134472"/>
    <w:rsid w:val="00136A5E"/>
    <w:rsid w:val="00137324"/>
    <w:rsid w:val="001422F0"/>
    <w:rsid w:val="001438AC"/>
    <w:rsid w:val="001447B3"/>
    <w:rsid w:val="00145582"/>
    <w:rsid w:val="00151961"/>
    <w:rsid w:val="00157B9F"/>
    <w:rsid w:val="00161939"/>
    <w:rsid w:val="00161AA0"/>
    <w:rsid w:val="00162093"/>
    <w:rsid w:val="00164280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45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0FCE"/>
    <w:rsid w:val="002D4628"/>
    <w:rsid w:val="002E01D0"/>
    <w:rsid w:val="002E08DB"/>
    <w:rsid w:val="002E161D"/>
    <w:rsid w:val="002E2798"/>
    <w:rsid w:val="002E33D4"/>
    <w:rsid w:val="002E4CC8"/>
    <w:rsid w:val="002E6C95"/>
    <w:rsid w:val="002E7C36"/>
    <w:rsid w:val="002F2B47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142B"/>
    <w:rsid w:val="0033259D"/>
    <w:rsid w:val="00333FF5"/>
    <w:rsid w:val="00336814"/>
    <w:rsid w:val="003406C6"/>
    <w:rsid w:val="003418CC"/>
    <w:rsid w:val="0034346C"/>
    <w:rsid w:val="003448CC"/>
    <w:rsid w:val="003452D9"/>
    <w:rsid w:val="003459BD"/>
    <w:rsid w:val="00350D38"/>
    <w:rsid w:val="003515EA"/>
    <w:rsid w:val="00357455"/>
    <w:rsid w:val="003639E3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678AD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A63"/>
    <w:rsid w:val="005C390C"/>
    <w:rsid w:val="005C42BA"/>
    <w:rsid w:val="005C49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B077C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974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57FF8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5BF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C71A3"/>
    <w:rsid w:val="00AD0CBA"/>
    <w:rsid w:val="00AD1C42"/>
    <w:rsid w:val="00AD26E2"/>
    <w:rsid w:val="00AD2ED9"/>
    <w:rsid w:val="00AD43B6"/>
    <w:rsid w:val="00AD525E"/>
    <w:rsid w:val="00AD6D6E"/>
    <w:rsid w:val="00AE126A"/>
    <w:rsid w:val="00AE3005"/>
    <w:rsid w:val="00AE3B0A"/>
    <w:rsid w:val="00AE3BAA"/>
    <w:rsid w:val="00AE59A0"/>
    <w:rsid w:val="00AE66E4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B7D3C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6D7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8763A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388E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23ED459E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D4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ED98021C7C4BABBB7747C03073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D300-DAB8-4B49-8C0E-FFCED28F9B74}"/>
      </w:docPartPr>
      <w:docPartBody>
        <w:p w:rsidR="00575913" w:rsidRDefault="00910056">
          <w:r w:rsidRPr="005A64C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56"/>
    <w:rsid w:val="00575913"/>
    <w:rsid w:val="009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5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100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8D8A1-9D29-4563-9CCA-BC0E34DB9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E8007-DB4E-435C-A1DF-5309E1E080C5}">
  <ds:schemaRefs>
    <ds:schemaRef ds:uri="http://schemas.microsoft.com/office/2006/metadata/properties"/>
    <ds:schemaRef ds:uri="04ed2268-8bc4-43a2-995d-d63598678b9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060adbb-d777-4224-ba8a-6d2bd1ccbb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3A99C5-1C32-429E-AB46-080EB55B42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D17881-BF0B-4FA2-B6EB-FCC73E91B0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cannot be accepted as the service is not provided patient letter template</vt:lpstr>
    </vt:vector>
  </TitlesOfParts>
  <Company>Victorian Government, Department of Health</Company>
  <LinksUpToDate>false</LinksUpToDate>
  <CharactersWithSpaces>558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cannot be accepted as the service is not provided patient letter template</dc:title>
  <dc:subject>specialist clinics referral process</dc:subject>
  <dc:creator>Department of Health</dc:creator>
  <cp:keywords/>
  <cp:lastModifiedBy>Karen O'Leary (Health)</cp:lastModifiedBy>
  <cp:revision>2</cp:revision>
  <cp:lastPrinted>2020-03-12T03:31:00Z</cp:lastPrinted>
  <dcterms:created xsi:type="dcterms:W3CDTF">2022-11-27T23:19:00Z</dcterms:created>
  <dcterms:modified xsi:type="dcterms:W3CDTF">2022-11-27T23:19:00Z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778500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2022-11-07T22:18:35Z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327b1959-ad16-4fd6-8ea4-5f1b9dbf23f2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