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E105" w14:textId="77777777" w:rsidR="00F000F0" w:rsidRDefault="00F000F0"/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542698" w:rsidRPr="00542698" w14:paraId="4DFD8990" w14:textId="77777777" w:rsidTr="009C78BD">
        <w:trPr>
          <w:trHeight w:val="983"/>
        </w:trPr>
        <w:tc>
          <w:tcPr>
            <w:tcW w:w="2799" w:type="dxa"/>
            <w:vAlign w:val="center"/>
          </w:tcPr>
          <w:p w14:paraId="4B6A7454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12934B5B" w14:textId="77777777" w:rsidR="00723D1A" w:rsidRDefault="00723D1A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lang w:eastAsia="en-AU"/>
        </w:rPr>
      </w:pPr>
    </w:p>
    <w:p w14:paraId="37BEA712" w14:textId="77777777" w:rsidR="005B1141" w:rsidRPr="001422F0" w:rsidRDefault="005B1141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281C1C2E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5971E4DB" w14:textId="77777777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>Mr P Patient</w:t>
      </w:r>
    </w:p>
    <w:p w14:paraId="01657EBA" w14:textId="77777777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2DBB5EE4" w14:textId="77777777" w:rsidR="005B1141" w:rsidRPr="001422F0" w:rsidRDefault="001422F0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 wp14:anchorId="62D1E7CB" wp14:editId="29B64BA3">
            <wp:simplePos x="0" y="0"/>
            <wp:positionH relativeFrom="column">
              <wp:posOffset>5195570</wp:posOffset>
            </wp:positionH>
            <wp:positionV relativeFrom="paragraph">
              <wp:posOffset>114935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1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083428F3" w14:textId="77777777" w:rsidR="005B1141" w:rsidRPr="001422F0" w:rsidRDefault="005B1141" w:rsidP="005B1141">
      <w:pPr>
        <w:rPr>
          <w:rFonts w:eastAsia="Calibri" w:cstheme="minorHAnsi"/>
          <w:sz w:val="24"/>
          <w:szCs w:val="24"/>
          <w:lang w:eastAsia="en-AU"/>
        </w:rPr>
      </w:pPr>
    </w:p>
    <w:p w14:paraId="5413A245" w14:textId="77777777" w:rsidR="000F2626" w:rsidRPr="001422F0" w:rsidRDefault="000F2626" w:rsidP="005B1141">
      <w:pPr>
        <w:rPr>
          <w:rFonts w:eastAsia="Calibri" w:cstheme="minorHAnsi"/>
          <w:sz w:val="24"/>
          <w:szCs w:val="24"/>
          <w:lang w:eastAsia="en-AU"/>
        </w:rPr>
      </w:pPr>
    </w:p>
    <w:p w14:paraId="104504CD" w14:textId="77777777" w:rsidR="00BB1855" w:rsidRPr="007446D2" w:rsidRDefault="00BB1855" w:rsidP="00BB1855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51806D7A" wp14:editId="46F4C32D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</w:p>
    <w:p w14:paraId="42D5F275" w14:textId="77777777" w:rsidR="00CC2531" w:rsidRPr="001422F0" w:rsidRDefault="00CC2531" w:rsidP="000F2626">
      <w:pPr>
        <w:rPr>
          <w:rFonts w:eastAsia="Calibri" w:cstheme="minorHAnsi"/>
          <w:sz w:val="24"/>
          <w:szCs w:val="24"/>
          <w:lang w:eastAsia="en-AU"/>
        </w:rPr>
      </w:pPr>
    </w:p>
    <w:p w14:paraId="24C33F02" w14:textId="77777777" w:rsidR="000F2626" w:rsidRPr="001422F0" w:rsidRDefault="000F2626" w:rsidP="000F2626">
      <w:pPr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7154F4A8" w14:textId="77777777" w:rsidR="000F2626" w:rsidRPr="001422F0" w:rsidRDefault="00B16017" w:rsidP="000F2626">
      <w:pPr>
        <w:jc w:val="center"/>
        <w:rPr>
          <w:rFonts w:eastAsia="Times New Roman" w:cstheme="minorHAnsi"/>
          <w:b/>
          <w:noProof/>
          <w:color w:val="000000"/>
          <w:sz w:val="28"/>
          <w:szCs w:val="24"/>
          <w:lang w:eastAsia="en-AU"/>
        </w:rPr>
      </w:pPr>
      <w:r w:rsidRPr="001422F0">
        <w:rPr>
          <w:rFonts w:eastAsia="Times New Roman" w:cstheme="minorHAnsi"/>
          <w:b/>
          <w:noProof/>
          <w:color w:val="000000"/>
          <w:sz w:val="28"/>
          <w:szCs w:val="24"/>
          <w:lang w:eastAsia="en-AU"/>
        </w:rPr>
        <w:t>You</w:t>
      </w:r>
      <w:r w:rsidR="004A1FA1" w:rsidRPr="001422F0">
        <w:rPr>
          <w:rFonts w:eastAsia="Times New Roman" w:cstheme="minorHAnsi"/>
          <w:b/>
          <w:noProof/>
          <w:color w:val="000000"/>
          <w:sz w:val="28"/>
          <w:szCs w:val="24"/>
          <w:lang w:eastAsia="en-AU"/>
        </w:rPr>
        <w:t>r referral has not been accepted</w:t>
      </w:r>
      <w:r w:rsidRPr="001422F0">
        <w:rPr>
          <w:rFonts w:eastAsia="Times New Roman" w:cstheme="minorHAnsi"/>
          <w:b/>
          <w:noProof/>
          <w:color w:val="000000"/>
          <w:sz w:val="28"/>
          <w:szCs w:val="24"/>
          <w:lang w:eastAsia="en-AU"/>
        </w:rPr>
        <w:t xml:space="preserve"> </w:t>
      </w:r>
    </w:p>
    <w:p w14:paraId="633AD56D" w14:textId="77777777" w:rsidR="003515EA" w:rsidRPr="001422F0" w:rsidRDefault="003515EA" w:rsidP="003515EA">
      <w:pPr>
        <w:spacing w:after="0"/>
        <w:ind w:firstLine="7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1422F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Clinic: </w:t>
      </w:r>
      <w:r w:rsidRPr="001422F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Pr="001422F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1438AC" w:rsidRPr="001422F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Pr="001422F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[clinic ID]</w:t>
      </w:r>
    </w:p>
    <w:p w14:paraId="631AB54D" w14:textId="77777777" w:rsidR="003515EA" w:rsidRPr="001422F0" w:rsidRDefault="003515EA" w:rsidP="003515EA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1422F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1422F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Referral date: </w:t>
      </w:r>
      <w:r w:rsidRPr="001422F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1438AC" w:rsidRPr="001422F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Pr="001422F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[date]</w:t>
      </w:r>
    </w:p>
    <w:p w14:paraId="12AA2ABC" w14:textId="77777777" w:rsidR="003515EA" w:rsidRPr="001422F0" w:rsidRDefault="003515EA" w:rsidP="003515EA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1422F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1422F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Referrer:</w:t>
      </w:r>
      <w:r w:rsidRPr="001422F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1422F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1422F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1422F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[referrer]</w:t>
      </w:r>
    </w:p>
    <w:p w14:paraId="25362705" w14:textId="77777777" w:rsidR="003515EA" w:rsidRPr="001422F0" w:rsidRDefault="003515EA" w:rsidP="000F2626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2983B18D" w14:textId="77777777" w:rsidR="004A1FA1" w:rsidRPr="001422F0" w:rsidRDefault="004A1FA1" w:rsidP="004A1FA1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1422F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Your referral was reviewed by our</w:t>
      </w:r>
      <w:r w:rsidR="006932B7" w:rsidRPr="001422F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Specialist Clinics Team</w:t>
      </w:r>
      <w:r w:rsidRPr="001422F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. </w:t>
      </w:r>
    </w:p>
    <w:p w14:paraId="3C3F33AF" w14:textId="77777777" w:rsidR="00984660" w:rsidRPr="001422F0" w:rsidRDefault="006932B7" w:rsidP="006932B7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1422F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Unfortunately</w:t>
      </w:r>
      <w:r w:rsidR="001438AC" w:rsidRPr="001422F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,</w:t>
      </w:r>
      <w:r w:rsidRPr="001422F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w</w:t>
      </w:r>
      <w:r w:rsidR="004A1FA1" w:rsidRPr="001422F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e cannot </w:t>
      </w:r>
      <w:r w:rsidR="00187554" w:rsidRPr="001422F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accept</w:t>
      </w:r>
      <w:r w:rsidR="004A1FA1" w:rsidRPr="001422F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this referral at this time</w:t>
      </w:r>
      <w:r w:rsidR="001438AC" w:rsidRPr="001422F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. </w:t>
      </w:r>
    </w:p>
    <w:p w14:paraId="5FAE82A9" w14:textId="77777777" w:rsidR="004A1FA1" w:rsidRPr="001422F0" w:rsidRDefault="001438AC" w:rsidP="006932B7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1422F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The reason is that </w:t>
      </w:r>
      <w:r w:rsidR="00984660" w:rsidRPr="001422F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it </w:t>
      </w:r>
      <w:r w:rsidR="00984660" w:rsidRPr="001422F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does</w:t>
      </w:r>
      <w:r w:rsidR="00187554" w:rsidRPr="001422F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 </w:t>
      </w:r>
      <w:r w:rsidR="00E754DC" w:rsidRPr="001422F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not include enough information</w:t>
      </w:r>
      <w:r w:rsidR="00E754DC" w:rsidRPr="001422F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about you, your health condition and the reason for the referral</w:t>
      </w:r>
      <w:r w:rsidR="00187554" w:rsidRPr="001422F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.</w:t>
      </w:r>
    </w:p>
    <w:p w14:paraId="44D76F2D" w14:textId="77777777" w:rsidR="00984660" w:rsidRPr="001422F0" w:rsidRDefault="00984660" w:rsidP="00984660">
      <w:pPr>
        <w:spacing w:before="24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>We have informed your</w:t>
      </w:r>
      <w:r w:rsidR="005F2D7B">
        <w:rPr>
          <w:rFonts w:eastAsia="Calibri" w:cstheme="minorHAnsi"/>
          <w:sz w:val="24"/>
          <w:szCs w:val="24"/>
          <w:lang w:eastAsia="en-AU"/>
        </w:rPr>
        <w:t xml:space="preserve"> General Practitioner (GP)</w:t>
      </w:r>
      <w:r w:rsidRPr="001422F0">
        <w:rPr>
          <w:rFonts w:eastAsia="Calibri" w:cstheme="minorHAnsi"/>
          <w:sz w:val="24"/>
          <w:szCs w:val="24"/>
          <w:lang w:eastAsia="en-AU"/>
        </w:rPr>
        <w:t xml:space="preserve">. Please speak to them about this. </w:t>
      </w:r>
    </w:p>
    <w:p w14:paraId="17D0ECC3" w14:textId="77777777" w:rsidR="000F2626" w:rsidRPr="001422F0" w:rsidRDefault="000F2626" w:rsidP="000F2626">
      <w:pPr>
        <w:tabs>
          <w:tab w:val="right" w:pos="9026"/>
        </w:tabs>
        <w:spacing w:line="480" w:lineRule="auto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>Yours sincerely,</w:t>
      </w:r>
    </w:p>
    <w:p w14:paraId="4517BF65" w14:textId="77777777" w:rsidR="001422F0" w:rsidRPr="007446D2" w:rsidRDefault="001422F0" w:rsidP="001422F0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  <w:t>Manager</w:t>
      </w:r>
    </w:p>
    <w:p w14:paraId="3B165544" w14:textId="77777777" w:rsidR="004A1FA1" w:rsidRPr="004A64B3" w:rsidRDefault="001422F0" w:rsidP="004A64B3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Specialist Clinics</w:t>
      </w:r>
    </w:p>
    <w:sectPr w:rsidR="004A1FA1" w:rsidRPr="004A64B3" w:rsidSect="008B18DC">
      <w:headerReference w:type="default" r:id="rId15"/>
      <w:footerReference w:type="default" r:id="rId16"/>
      <w:pgSz w:w="11906" w:h="16838" w:code="9"/>
      <w:pgMar w:top="2095" w:right="851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4D1A" w14:textId="77777777" w:rsidR="00307287" w:rsidRDefault="00307287">
      <w:r>
        <w:separator/>
      </w:r>
    </w:p>
  </w:endnote>
  <w:endnote w:type="continuationSeparator" w:id="0">
    <w:p w14:paraId="135F4953" w14:textId="77777777" w:rsidR="00307287" w:rsidRDefault="003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840741158"/>
      <w:placeholder>
        <w:docPart w:val="9A92058A76814202B106C01A80DA6B8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849E6C9" w14:textId="39EDF356" w:rsidR="004031EA" w:rsidRPr="006F11DE" w:rsidRDefault="0075142B" w:rsidP="006F11DE">
        <w:pPr>
          <w:pStyle w:val="Footer"/>
          <w:jc w:val="right"/>
          <w:rPr>
            <w:i/>
            <w:iCs/>
          </w:rPr>
        </w:pPr>
        <w:r>
          <w:rPr>
            <w:i/>
            <w:iCs/>
          </w:rPr>
          <w:t>Referral cannot be accepted as there was not enough information supplied patient letter template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77BB" w14:textId="77777777" w:rsidR="00307287" w:rsidRDefault="00307287" w:rsidP="002862F1">
      <w:pPr>
        <w:spacing w:before="120"/>
      </w:pPr>
      <w:r>
        <w:separator/>
      </w:r>
    </w:p>
  </w:footnote>
  <w:footnote w:type="continuationSeparator" w:id="0">
    <w:p w14:paraId="7ADD7118" w14:textId="77777777" w:rsidR="00307287" w:rsidRDefault="0030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9888" w14:textId="77777777" w:rsidR="00BB1855" w:rsidRDefault="00BB1855" w:rsidP="00BB1855">
    <w:r>
      <w:t>Health service logo</w:t>
    </w:r>
  </w:p>
  <w:p w14:paraId="21B2854E" w14:textId="77777777" w:rsidR="001422F0" w:rsidRPr="001E49D6" w:rsidRDefault="001422F0" w:rsidP="00BB1855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58B0CA64" w14:textId="77777777" w:rsidR="001422F0" w:rsidRPr="00566706" w:rsidRDefault="001422F0" w:rsidP="001422F0">
    <w:pPr>
      <w:pStyle w:val="Header"/>
      <w:tabs>
        <w:tab w:val="left" w:pos="5812"/>
      </w:tabs>
      <w:rPr>
        <w:sz w:val="18"/>
        <w:szCs w:val="18"/>
      </w:rPr>
    </w:pPr>
    <w:r>
      <w:tab/>
    </w:r>
    <w:r w:rsidRPr="00566706">
      <w:rPr>
        <w:sz w:val="18"/>
        <w:szCs w:val="18"/>
      </w:rPr>
      <w:t xml:space="preserve">email: </w:t>
    </w:r>
    <w:proofErr w:type="spellStart"/>
    <w:r>
      <w:rPr>
        <w:sz w:val="18"/>
        <w:szCs w:val="18"/>
      </w:rPr>
      <w:t>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16"/>
  </w:num>
  <w:num w:numId="23">
    <w:abstractNumId w:val="10"/>
  </w:num>
  <w:num w:numId="24">
    <w:abstractNumId w:val="6"/>
  </w:num>
  <w:num w:numId="25">
    <w:abstractNumId w:val="1"/>
  </w:num>
  <w:num w:numId="2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33D81"/>
    <w:rsid w:val="00037D82"/>
    <w:rsid w:val="00041A7D"/>
    <w:rsid w:val="00041BF0"/>
    <w:rsid w:val="0004221C"/>
    <w:rsid w:val="0004536B"/>
    <w:rsid w:val="00045CEB"/>
    <w:rsid w:val="000461D1"/>
    <w:rsid w:val="0004661D"/>
    <w:rsid w:val="00046B68"/>
    <w:rsid w:val="00051B76"/>
    <w:rsid w:val="000527DD"/>
    <w:rsid w:val="000578B2"/>
    <w:rsid w:val="00060169"/>
    <w:rsid w:val="0006095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30E44"/>
    <w:rsid w:val="00132DD7"/>
    <w:rsid w:val="00134472"/>
    <w:rsid w:val="00136A5E"/>
    <w:rsid w:val="00137324"/>
    <w:rsid w:val="00137A5D"/>
    <w:rsid w:val="001422F0"/>
    <w:rsid w:val="001438AC"/>
    <w:rsid w:val="001447B3"/>
    <w:rsid w:val="00145582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E89"/>
    <w:rsid w:val="00177FAF"/>
    <w:rsid w:val="00177FE4"/>
    <w:rsid w:val="001828F5"/>
    <w:rsid w:val="00185B7B"/>
    <w:rsid w:val="00186B33"/>
    <w:rsid w:val="00187554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678AD"/>
    <w:rsid w:val="0047156E"/>
    <w:rsid w:val="0047372D"/>
    <w:rsid w:val="004743DD"/>
    <w:rsid w:val="00474CEA"/>
    <w:rsid w:val="00474E07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20AB8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7A63"/>
    <w:rsid w:val="005C390C"/>
    <w:rsid w:val="005C42BA"/>
    <w:rsid w:val="005C49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05E61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B077C"/>
    <w:rsid w:val="006B2AB9"/>
    <w:rsid w:val="006B2F30"/>
    <w:rsid w:val="006B7FBA"/>
    <w:rsid w:val="006C2E1E"/>
    <w:rsid w:val="006D02F5"/>
    <w:rsid w:val="006D07C0"/>
    <w:rsid w:val="006D2A3F"/>
    <w:rsid w:val="006D48AC"/>
    <w:rsid w:val="006D5771"/>
    <w:rsid w:val="006D7974"/>
    <w:rsid w:val="006E138B"/>
    <w:rsid w:val="006E509C"/>
    <w:rsid w:val="006E5FB7"/>
    <w:rsid w:val="006E6B2B"/>
    <w:rsid w:val="006E753D"/>
    <w:rsid w:val="006F11DE"/>
    <w:rsid w:val="006F1FDC"/>
    <w:rsid w:val="006F36B5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142B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1EB8"/>
    <w:rsid w:val="007A57F6"/>
    <w:rsid w:val="007B0914"/>
    <w:rsid w:val="007B1374"/>
    <w:rsid w:val="007B3107"/>
    <w:rsid w:val="007B589F"/>
    <w:rsid w:val="007B6186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61400"/>
    <w:rsid w:val="00963646"/>
    <w:rsid w:val="00966DFE"/>
    <w:rsid w:val="0097122E"/>
    <w:rsid w:val="009721BA"/>
    <w:rsid w:val="00973EC3"/>
    <w:rsid w:val="00976D79"/>
    <w:rsid w:val="009817CA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E66E4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415DB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6D7"/>
    <w:rsid w:val="00D05B8D"/>
    <w:rsid w:val="00D07EC0"/>
    <w:rsid w:val="00D07F00"/>
    <w:rsid w:val="00D11549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7FFC"/>
    <w:rsid w:val="00E30B15"/>
    <w:rsid w:val="00E33FCB"/>
    <w:rsid w:val="00E40181"/>
    <w:rsid w:val="00E46998"/>
    <w:rsid w:val="00E5052F"/>
    <w:rsid w:val="00E508F5"/>
    <w:rsid w:val="00E5090F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23ED459E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6F11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92058A76814202B106C01A80DA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1FE65-2DDB-467B-B1D2-F59077B6EDD3}"/>
      </w:docPartPr>
      <w:docPartBody>
        <w:p w:rsidR="00295137" w:rsidRDefault="009B3326">
          <w:r w:rsidRPr="00A173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26"/>
    <w:rsid w:val="00295137"/>
    <w:rsid w:val="009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2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B33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4A7AA-A042-4AA8-9781-3F764E04F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B0881-ACA8-4D2D-A80A-10732A4AEC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060adbb-d777-4224-ba8a-6d2bd1ccbbcc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E65EFD-0F4A-418D-8221-FF813B7AD4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E2C028-3D30-471C-84E4-611CE9DFBE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cannot be accepted as there was not enough information supplied patient letter template</vt:lpstr>
    </vt:vector>
  </TitlesOfParts>
  <Company>Victroain Government, Department of Health</Company>
  <LinksUpToDate>false</LinksUpToDate>
  <CharactersWithSpaces>645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cannot be accepted as there was not enough information supplied patient letter template</dc:title>
  <dc:subject>specialist clinics referral process</dc:subject>
  <dc:creator>Department of Health</dc:creator>
  <cp:keywords/>
  <cp:lastModifiedBy>Karen O'Leary (Health)</cp:lastModifiedBy>
  <cp:revision>2</cp:revision>
  <cp:lastPrinted>2019-06-12T00:51:00Z</cp:lastPrinted>
  <dcterms:created xsi:type="dcterms:W3CDTF">2022-11-27T23:21:00Z</dcterms:created>
  <dcterms:modified xsi:type="dcterms:W3CDTF">2022-11-27T23:21:00Z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779000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2022-11-07T22:07:29Z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57ad6f44-055f-44ff-ac5f-51dac04beb4a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MediaServiceImageTags">
    <vt:lpwstr/>
  </property>
</Properties>
</file>