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00B3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5DDFB791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6C53974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6A920CD1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00029149" w14:textId="387B6F3B" w:rsidR="005B1141" w:rsidRPr="001422F0" w:rsidRDefault="00185BE8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0DB84815" wp14:editId="5FCB25E8">
            <wp:simplePos x="0" y="0"/>
            <wp:positionH relativeFrom="column">
              <wp:posOffset>5576570</wp:posOffset>
            </wp:positionH>
            <wp:positionV relativeFrom="paragraph">
              <wp:posOffset>161925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7D8C4B72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0A3761E2" w14:textId="438D3534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09B2DA1F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2D668186" w14:textId="13302155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75AE1059" w14:textId="77777777" w:rsidR="00BB1855" w:rsidRPr="007446D2" w:rsidRDefault="00BB1855" w:rsidP="00185BE8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55CCEFE0" wp14:editId="321B451C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31B6239D" w14:textId="77777777" w:rsidR="00CC2531" w:rsidRPr="001422F0" w:rsidRDefault="00CC2531" w:rsidP="000F2626">
      <w:pPr>
        <w:rPr>
          <w:rFonts w:eastAsia="Calibri" w:cstheme="minorHAnsi"/>
          <w:sz w:val="24"/>
          <w:szCs w:val="24"/>
          <w:lang w:eastAsia="en-AU"/>
        </w:rPr>
      </w:pPr>
    </w:p>
    <w:p w14:paraId="33810C7C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4D17840E" w14:textId="77777777" w:rsidR="00185BE8" w:rsidRPr="0036239D" w:rsidRDefault="00185BE8" w:rsidP="00185BE8">
      <w:pPr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 w:rsidRPr="0036239D"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Cancelled appointments</w:t>
      </w:r>
    </w:p>
    <w:p w14:paraId="1A31F983" w14:textId="7266EA7F" w:rsidR="00185BE8" w:rsidRPr="00F442E4" w:rsidRDefault="00185BE8" w:rsidP="00185BE8">
      <w:pPr>
        <w:spacing w:after="0"/>
        <w:rPr>
          <w:rFonts w:ascii="Calibri" w:eastAsia="Times New Roman" w:hAnsi="Calibri" w:cs="Arial"/>
          <w:noProof/>
          <w:color w:val="000000"/>
          <w:sz w:val="24"/>
          <w:szCs w:val="24"/>
          <w:lang w:eastAsia="en-AU"/>
        </w:rPr>
      </w:pPr>
    </w:p>
    <w:p w14:paraId="0A3DC3B3" w14:textId="77777777" w:rsidR="00185BE8" w:rsidRPr="00F442E4" w:rsidRDefault="00185BE8" w:rsidP="00185BE8">
      <w:pPr>
        <w:spacing w:after="0"/>
        <w:rPr>
          <w:rFonts w:ascii="Calibri" w:eastAsia="Times New Roman" w:hAnsi="Calibri" w:cs="Arial"/>
          <w:noProof/>
          <w:color w:val="000000"/>
          <w:sz w:val="24"/>
          <w:szCs w:val="24"/>
          <w:lang w:eastAsia="en-AU"/>
        </w:rPr>
      </w:pPr>
    </w:p>
    <w:p w14:paraId="7E896AD6" w14:textId="77777777" w:rsidR="00185BE8" w:rsidRPr="0036239D" w:rsidRDefault="00185BE8" w:rsidP="00185BE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F442E4">
        <w:rPr>
          <w:rFonts w:ascii="Calibri" w:eastAsia="Times New Roman" w:hAnsi="Calibri" w:cs="Arial"/>
          <w:noProof/>
          <w:color w:val="000000"/>
          <w:sz w:val="24"/>
          <w:szCs w:val="24"/>
          <w:lang w:eastAsia="en-AU"/>
        </w:rPr>
        <w:tab/>
      </w:r>
      <w:r w:rsidRPr="0036239D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Pr="0036239D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36239D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78D49883" w14:textId="77777777" w:rsidR="00185BE8" w:rsidRPr="0036239D" w:rsidRDefault="00185BE8" w:rsidP="00185BE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36239D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Pr="0036239D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0EEBD4B3" w14:textId="77777777" w:rsidR="00185BE8" w:rsidRPr="0036239D" w:rsidRDefault="00185BE8" w:rsidP="00185BE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36239D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Referrer:</w:t>
      </w: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[referrer]</w:t>
      </w:r>
    </w:p>
    <w:p w14:paraId="084B9B4A" w14:textId="77777777" w:rsidR="00185BE8" w:rsidRPr="0036239D" w:rsidRDefault="00185BE8" w:rsidP="00185BE8">
      <w:pPr>
        <w:pStyle w:val="DPCbullet1"/>
        <w:numPr>
          <w:ilvl w:val="0"/>
          <w:numId w:val="0"/>
        </w:numPr>
        <w:ind w:left="284" w:hanging="284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 w:rsidRPr="0036239D"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 </w:t>
      </w:r>
    </w:p>
    <w:p w14:paraId="57912B91" w14:textId="77777777" w:rsidR="00185BE8" w:rsidRPr="0036239D" w:rsidRDefault="00185BE8" w:rsidP="00185BE8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Our records show you have </w:t>
      </w:r>
      <w:r w:rsidRPr="0036239D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cancelled many appointments</w:t>
      </w: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.</w:t>
      </w:r>
    </w:p>
    <w:p w14:paraId="774130AA" w14:textId="77777777" w:rsidR="00185BE8" w:rsidRPr="0036239D" w:rsidRDefault="00185BE8" w:rsidP="00185BE8">
      <w:pPr>
        <w:rPr>
          <w:rFonts w:eastAsia="Calibri" w:cstheme="minorHAnsi"/>
          <w:sz w:val="24"/>
          <w:szCs w:val="24"/>
          <w:lang w:eastAsia="en-AU"/>
        </w:rPr>
      </w:pPr>
      <w:r w:rsidRPr="0036239D">
        <w:rPr>
          <w:rFonts w:eastAsia="Calibri" w:cstheme="minorHAnsi"/>
          <w:sz w:val="24"/>
          <w:szCs w:val="24"/>
          <w:lang w:eastAsia="en-AU"/>
        </w:rPr>
        <w:t xml:space="preserve">You will </w:t>
      </w:r>
      <w:r w:rsidRPr="0036239D">
        <w:rPr>
          <w:rFonts w:eastAsia="Calibri" w:cstheme="minorHAnsi"/>
          <w:b/>
          <w:sz w:val="24"/>
          <w:szCs w:val="24"/>
          <w:lang w:eastAsia="en-AU"/>
        </w:rPr>
        <w:t>not be given another appointment</w:t>
      </w:r>
      <w:r w:rsidRPr="0036239D">
        <w:rPr>
          <w:rFonts w:eastAsia="Calibri" w:cstheme="minorHAnsi"/>
          <w:sz w:val="24"/>
          <w:szCs w:val="24"/>
          <w:lang w:eastAsia="en-AU"/>
        </w:rPr>
        <w:t xml:space="preserve"> at this clinic.</w:t>
      </w:r>
    </w:p>
    <w:p w14:paraId="1AF4E58B" w14:textId="77777777" w:rsidR="00185BE8" w:rsidRPr="0036239D" w:rsidRDefault="00185BE8" w:rsidP="00185BE8">
      <w:pPr>
        <w:rPr>
          <w:rFonts w:eastAsia="Calibri" w:cstheme="minorHAnsi"/>
          <w:sz w:val="24"/>
          <w:szCs w:val="24"/>
          <w:lang w:eastAsia="en-AU"/>
        </w:rPr>
      </w:pPr>
      <w:r w:rsidRPr="0036239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If you still</w:t>
      </w:r>
      <w:r w:rsidRPr="0036239D">
        <w:rPr>
          <w:rFonts w:eastAsia="Calibri" w:cstheme="minorHAnsi"/>
          <w:sz w:val="24"/>
          <w:szCs w:val="24"/>
          <w:lang w:eastAsia="en-AU"/>
        </w:rPr>
        <w:t xml:space="preserve"> need an appointment at this clinic, please see your </w:t>
      </w:r>
      <w:r>
        <w:rPr>
          <w:rFonts w:eastAsia="Calibri" w:cstheme="minorHAnsi"/>
          <w:sz w:val="24"/>
          <w:szCs w:val="24"/>
          <w:lang w:eastAsia="en-AU"/>
        </w:rPr>
        <w:t>General Practitioner</w:t>
      </w:r>
      <w:r w:rsidRPr="0036239D">
        <w:rPr>
          <w:rFonts w:eastAsia="Calibri" w:cstheme="minorHAnsi"/>
          <w:sz w:val="24"/>
          <w:szCs w:val="24"/>
          <w:lang w:eastAsia="en-AU"/>
        </w:rPr>
        <w:t xml:space="preserve"> (GP). You will need a new referral.</w:t>
      </w:r>
    </w:p>
    <w:p w14:paraId="4016BBAB" w14:textId="77777777" w:rsidR="00185BE8" w:rsidRPr="0036239D" w:rsidRDefault="00185BE8" w:rsidP="00185BE8">
      <w:pPr>
        <w:rPr>
          <w:rFonts w:eastAsia="Calibri" w:cstheme="minorHAnsi"/>
          <w:sz w:val="24"/>
          <w:szCs w:val="24"/>
          <w:lang w:eastAsia="en-AU"/>
        </w:rPr>
      </w:pPr>
      <w:r w:rsidRPr="0036239D">
        <w:rPr>
          <w:rFonts w:eastAsia="Calibri" w:cstheme="minorHAnsi"/>
          <w:sz w:val="24"/>
          <w:szCs w:val="24"/>
          <w:lang w:eastAsia="en-AU"/>
        </w:rPr>
        <w:t xml:space="preserve">If you have any questions about this letter, please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Pr="0036239D">
        <w:rPr>
          <w:rFonts w:eastAsia="Calibri" w:cstheme="minorHAnsi"/>
          <w:sz w:val="24"/>
          <w:szCs w:val="24"/>
          <w:lang w:eastAsia="en-AU"/>
        </w:rPr>
        <w:t>.</w:t>
      </w:r>
    </w:p>
    <w:p w14:paraId="432A7579" w14:textId="77777777" w:rsidR="00185BE8" w:rsidRPr="007446D2" w:rsidRDefault="00185BE8" w:rsidP="00185BE8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  <w:r w:rsidRPr="007446D2">
        <w:rPr>
          <w:rFonts w:eastAsia="Calibri" w:cstheme="minorHAnsi"/>
          <w:sz w:val="24"/>
          <w:szCs w:val="24"/>
          <w:lang w:eastAsia="en-AU"/>
        </w:rPr>
        <w:tab/>
      </w:r>
    </w:p>
    <w:p w14:paraId="4EE98171" w14:textId="77777777" w:rsidR="00185BE8" w:rsidRPr="007446D2" w:rsidRDefault="00185BE8" w:rsidP="00185BE8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6F17A7C3" w14:textId="77777777" w:rsidR="00185BE8" w:rsidRPr="007446D2" w:rsidRDefault="00185BE8" w:rsidP="00185BE8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7FF8FABE" w14:textId="11FA5EE7" w:rsidR="004A1FA1" w:rsidRPr="004A64B3" w:rsidRDefault="004A1FA1" w:rsidP="00185BE8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5"/>
      <w:footerReference w:type="default" r:id="rId16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D52" w14:textId="77777777" w:rsidR="00307287" w:rsidRDefault="00307287">
      <w:r>
        <w:separator/>
      </w:r>
    </w:p>
  </w:endnote>
  <w:endnote w:type="continuationSeparator" w:id="0">
    <w:p w14:paraId="42872596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532043015"/>
      <w:placeholder>
        <w:docPart w:val="36A90D6B9EFB463D9C16069F045AF8D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2F5CF25" w14:textId="05748375" w:rsidR="004031EA" w:rsidRPr="00C81549" w:rsidRDefault="00DE5220" w:rsidP="00C81549">
        <w:pPr>
          <w:pStyle w:val="Footer"/>
          <w:jc w:val="right"/>
          <w:rPr>
            <w:i/>
            <w:iCs/>
          </w:rPr>
        </w:pPr>
        <w:r w:rsidRPr="00DE5220">
          <w:rPr>
            <w:i/>
            <w:iCs/>
          </w:rPr>
          <w:t>Patient discharged as has cancelled many appointments, new referral needed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09C1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24123D55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54E" w14:textId="77777777" w:rsidR="00BB1855" w:rsidRDefault="00BB1855" w:rsidP="00BB1855">
    <w:r>
      <w:t>Health service logo</w:t>
    </w:r>
  </w:p>
  <w:p w14:paraId="6D99AB8E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3B574598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5BE8"/>
    <w:rsid w:val="00186B33"/>
    <w:rsid w:val="00187554"/>
    <w:rsid w:val="00190DDF"/>
    <w:rsid w:val="00192E80"/>
    <w:rsid w:val="00192F9D"/>
    <w:rsid w:val="00193A26"/>
    <w:rsid w:val="00195625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D77B3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5813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20C6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3E28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52F0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549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522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5B2A7493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81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90D6B9EFB463D9C16069F045A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DF1B-97D8-4005-A817-C9879273FD9A}"/>
      </w:docPartPr>
      <w:docPartBody>
        <w:p w:rsidR="004E549F" w:rsidRDefault="00422290">
          <w:r w:rsidRPr="008A628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90"/>
    <w:rsid w:val="00422290"/>
    <w:rsid w:val="004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222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86FBB-9C0A-4260-A264-C939856D0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03EC3-10D2-4E05-B2A6-984AB6C5C9E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4ed2268-8bc4-43a2-995d-d63598678b97"/>
    <ds:schemaRef ds:uri="http://schemas.openxmlformats.org/package/2006/metadata/core-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62ECA2-6A32-4E58-AEFE-8AD095A55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E9EF8E-0FF9-4898-B2D4-E94F7FB1E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discharged as has cancelled many appointments, new referral needed patient letter template</vt:lpstr>
    </vt:vector>
  </TitlesOfParts>
  <Company>Victorian Government, Department of Health</Company>
  <LinksUpToDate>false</LinksUpToDate>
  <CharactersWithSpaces>645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discharged as has cancelled many appointments, new referral needed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2022-11-24T05:18:00Z</dcterms:created>
  <dcterms:modified xsi:type="dcterms:W3CDTF">2022-11-24T05:18:00Z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2022-11-07T22:12:08Z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3b4b7743-6fc5-466a-bc5b-085862c91352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