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2EF" w14:textId="77777777" w:rsidR="00F000F0" w:rsidRDefault="00F000F0"/>
    <w:tbl>
      <w:tblPr>
        <w:tblStyle w:val="TableGrid"/>
        <w:tblW w:w="0" w:type="auto"/>
        <w:tblInd w:w="7338" w:type="dxa"/>
        <w:tblBorders>
          <w:left w:val="single" w:sz="4" w:space="0" w:color="auto"/>
          <w:right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73"/>
      </w:tblGrid>
      <w:tr w:rsidR="00542698" w:rsidRPr="00542698" w14:paraId="46A68D3B" w14:textId="77777777" w:rsidTr="009C78BD">
        <w:trPr>
          <w:trHeight w:val="983"/>
        </w:trPr>
        <w:tc>
          <w:tcPr>
            <w:tcW w:w="2799" w:type="dxa"/>
            <w:vAlign w:val="center"/>
          </w:tcPr>
          <w:p w14:paraId="604EB5EF" w14:textId="77777777" w:rsidR="00542698" w:rsidRPr="00542698" w:rsidRDefault="00542698" w:rsidP="00AC71A3">
            <w:pPr>
              <w:spacing w:before="200"/>
              <w:jc w:val="center"/>
            </w:pPr>
            <w:r w:rsidRPr="00542698">
              <w:t>UR and barcode</w:t>
            </w:r>
          </w:p>
        </w:tc>
      </w:tr>
    </w:tbl>
    <w:p w14:paraId="7E84F07D" w14:textId="77777777" w:rsidR="00723D1A" w:rsidRDefault="00723D1A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lang w:eastAsia="en-AU"/>
        </w:rPr>
      </w:pPr>
    </w:p>
    <w:p w14:paraId="4D0AE65E" w14:textId="1F0A8A32" w:rsidR="005B1141" w:rsidRPr="001422F0" w:rsidRDefault="005D406C" w:rsidP="005B1141">
      <w:pPr>
        <w:autoSpaceDE w:val="0"/>
        <w:autoSpaceDN w:val="0"/>
        <w:adjustRightInd w:val="0"/>
        <w:spacing w:after="12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7446D2">
        <w:rPr>
          <w:rFonts w:eastAsia="Times New Roman" w:cstheme="minorHAnsi"/>
          <w:b/>
          <w:noProof/>
          <w:color w:val="000000"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 wp14:anchorId="25260471" wp14:editId="72645F8D">
            <wp:simplePos x="0" y="0"/>
            <wp:positionH relativeFrom="margin">
              <wp:align>right</wp:align>
            </wp:positionH>
            <wp:positionV relativeFrom="paragraph">
              <wp:posOffset>66675</wp:posOffset>
            </wp:positionV>
            <wp:extent cx="685800" cy="683895"/>
            <wp:effectExtent l="0" t="0" r="0" b="1905"/>
            <wp:wrapNone/>
            <wp:docPr id="3" name="Picture 3">
              <a:hlinkClick xmlns:a="http://schemas.openxmlformats.org/drawingml/2006/main" r:id="rId11"/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Description: Image result for interpreter symbol australia">
                      <a:hlinkClick r:id="rId11"/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41" w:rsidRPr="001422F0">
        <w:rPr>
          <w:rFonts w:eastAsia="Times New Roman" w:cstheme="minorHAnsi"/>
          <w:sz w:val="24"/>
          <w:szCs w:val="24"/>
          <w:lang w:eastAsia="en-AU"/>
        </w:rPr>
        <w:t>Date</w:t>
      </w:r>
    </w:p>
    <w:p w14:paraId="363480D6" w14:textId="77777777" w:rsidR="005F2D7B" w:rsidRDefault="005F2D7B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</w:p>
    <w:p w14:paraId="173F5FAC" w14:textId="4B140A82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>Mr P Patient</w:t>
      </w:r>
    </w:p>
    <w:p w14:paraId="7545F95C" w14:textId="77777777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00 Primary Street </w:t>
      </w:r>
    </w:p>
    <w:p w14:paraId="187C4140" w14:textId="5009B250" w:rsidR="005B1141" w:rsidRPr="001422F0" w:rsidRDefault="005B1141" w:rsidP="005B1141">
      <w:pPr>
        <w:autoSpaceDE w:val="0"/>
        <w:autoSpaceDN w:val="0"/>
        <w:adjustRightInd w:val="0"/>
        <w:spacing w:after="0" w:line="264" w:lineRule="auto"/>
        <w:rPr>
          <w:rFonts w:eastAsia="Times New Roman" w:cstheme="minorHAnsi"/>
          <w:sz w:val="24"/>
          <w:szCs w:val="24"/>
          <w:lang w:eastAsia="en-AU"/>
        </w:rPr>
      </w:pPr>
      <w:r w:rsidRPr="001422F0">
        <w:rPr>
          <w:rFonts w:eastAsia="Times New Roman" w:cstheme="minorHAnsi"/>
          <w:sz w:val="24"/>
          <w:szCs w:val="24"/>
          <w:lang w:eastAsia="en-AU"/>
        </w:rPr>
        <w:t xml:space="preserve">Suburb 0000 </w:t>
      </w:r>
    </w:p>
    <w:p w14:paraId="2D91A163" w14:textId="2B3684D1" w:rsidR="00CC2531" w:rsidRPr="005D406C" w:rsidRDefault="00BB1855" w:rsidP="005D406C">
      <w:pPr>
        <w:jc w:val="right"/>
        <w:rPr>
          <w:rFonts w:cstheme="minorHAnsi"/>
          <w:sz w:val="24"/>
          <w:szCs w:val="24"/>
        </w:rPr>
      </w:pPr>
      <w:r w:rsidRPr="007446D2">
        <w:rPr>
          <w:rFonts w:cstheme="minorHAnsi"/>
          <w:sz w:val="24"/>
          <w:szCs w:val="24"/>
        </w:rPr>
        <w:t>Need an Interpreter?</w:t>
      </w:r>
      <w:r>
        <w:rPr>
          <w:rFonts w:cstheme="minorHAnsi"/>
          <w:sz w:val="24"/>
          <w:szCs w:val="24"/>
        </w:rPr>
        <w:br/>
      </w:r>
      <w:r w:rsidRPr="007446D2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16F11A5A" wp14:editId="3A8C9AFB">
            <wp:extent cx="143510" cy="190500"/>
            <wp:effectExtent l="0" t="0" r="8890" b="0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hone by temsq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c</w:t>
      </w:r>
      <w:r w:rsidRPr="007446D2">
        <w:rPr>
          <w:rFonts w:cstheme="minorHAnsi"/>
          <w:sz w:val="24"/>
          <w:szCs w:val="24"/>
        </w:rPr>
        <w:t xml:space="preserve">all: (03)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  <w:r w:rsidRPr="007446D2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xxxx</w:t>
      </w:r>
      <w:proofErr w:type="spellEnd"/>
    </w:p>
    <w:p w14:paraId="46E91760" w14:textId="77777777" w:rsidR="000F2626" w:rsidRPr="001422F0" w:rsidRDefault="000F2626" w:rsidP="000F2626">
      <w:pPr>
        <w:rPr>
          <w:rFonts w:eastAsia="Calibri" w:cstheme="minorHAnsi"/>
          <w:sz w:val="24"/>
          <w:szCs w:val="24"/>
          <w:lang w:eastAsia="en-AU"/>
        </w:rPr>
      </w:pPr>
      <w:r w:rsidRPr="001422F0">
        <w:rPr>
          <w:rFonts w:eastAsia="Calibri" w:cstheme="minorHAnsi"/>
          <w:sz w:val="24"/>
          <w:szCs w:val="24"/>
          <w:lang w:eastAsia="en-AU"/>
        </w:rPr>
        <w:t xml:space="preserve">Dear [Title] [Name], </w:t>
      </w:r>
    </w:p>
    <w:p w14:paraId="4FC60CF4" w14:textId="77777777" w:rsidR="005D406C" w:rsidRDefault="005D406C" w:rsidP="005D406C">
      <w:pPr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AU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t>Missed appointment</w:t>
      </w:r>
    </w:p>
    <w:p w14:paraId="7BEBD131" w14:textId="77777777" w:rsidR="005D406C" w:rsidRDefault="005D406C" w:rsidP="005D406C">
      <w:pPr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t>Our records show you missed your appointment on [original date] at the [xx] clinic.</w:t>
      </w:r>
    </w:p>
    <w:p w14:paraId="20C53BDD" w14:textId="77777777" w:rsidR="005D406C" w:rsidRDefault="005D406C" w:rsidP="005D406C">
      <w:pPr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AU"/>
        </w:rPr>
        <w:t>Your new appointment details are:</w:t>
      </w: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AU"/>
        </w:rPr>
        <w:t xml:space="preserve"> </w:t>
      </w:r>
    </w:p>
    <w:p w14:paraId="499658E3" w14:textId="77777777" w:rsidR="005D406C" w:rsidRDefault="005D406C" w:rsidP="005D406C">
      <w:pPr>
        <w:keepNext/>
        <w:keepLines/>
        <w:spacing w:before="240" w:after="120" w:line="270" w:lineRule="exac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Appointment </w:t>
      </w:r>
    </w:p>
    <w:tbl>
      <w:tblPr>
        <w:tblStyle w:val="TableGrid111"/>
        <w:tblW w:w="9150" w:type="dxa"/>
        <w:jc w:val="center"/>
        <w:tblInd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82"/>
        <w:gridCol w:w="1343"/>
        <w:gridCol w:w="7025"/>
      </w:tblGrid>
      <w:tr w:rsidR="005D406C" w14:paraId="403C87B7" w14:textId="77777777" w:rsidTr="005D406C">
        <w:trPr>
          <w:trHeight w:val="363"/>
          <w:jc w:val="center"/>
        </w:trPr>
        <w:tc>
          <w:tcPr>
            <w:tcW w:w="7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7DCE0DF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eastAsia="Times New Roman" w:hAnsi="Calibri"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3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5FAB8DC5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Clinic</w:t>
            </w:r>
          </w:p>
        </w:tc>
        <w:tc>
          <w:tcPr>
            <w:tcW w:w="70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536AB8B3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[Clinic] </w:t>
            </w:r>
          </w:p>
        </w:tc>
      </w:tr>
      <w:tr w:rsidR="005D406C" w14:paraId="41D4F1D5" w14:textId="77777777" w:rsidTr="005D406C">
        <w:trPr>
          <w:trHeight w:val="363"/>
          <w:jc w:val="center"/>
        </w:trPr>
        <w:tc>
          <w:tcPr>
            <w:tcW w:w="7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6D2F4567" w14:textId="6AD2AB4F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26711CD" wp14:editId="0FB297B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-12700</wp:posOffset>
                  </wp:positionV>
                  <wp:extent cx="316865" cy="359410"/>
                  <wp:effectExtent l="0" t="0" r="0" b="254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49867D06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 Date</w:t>
            </w:r>
          </w:p>
        </w:tc>
        <w:tc>
          <w:tcPr>
            <w:tcW w:w="70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47772BB7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 xml:space="preserve">[Day] [DD] [MMM] [YYYY] </w:t>
            </w:r>
          </w:p>
        </w:tc>
      </w:tr>
      <w:tr w:rsidR="005D406C" w14:paraId="5D940344" w14:textId="77777777" w:rsidTr="005D406C">
        <w:trPr>
          <w:trHeight w:val="399"/>
          <w:jc w:val="center"/>
        </w:trPr>
        <w:tc>
          <w:tcPr>
            <w:tcW w:w="7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14E56DE" w14:textId="3DBA3169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722A516" wp14:editId="51721154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56515</wp:posOffset>
                  </wp:positionV>
                  <wp:extent cx="314960" cy="25146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556737FF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70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73DC1810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[HH]:[MM][AM/PM]</w:t>
            </w:r>
            <w:r>
              <w:rPr>
                <w:rFonts w:ascii="Arial" w:hAnsi="Arial" w:cs="Arial"/>
                <w:bCs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5D406C" w14:paraId="2BA73A7F" w14:textId="77777777" w:rsidTr="005D406C">
        <w:trPr>
          <w:trHeight w:val="712"/>
          <w:jc w:val="center"/>
        </w:trPr>
        <w:tc>
          <w:tcPr>
            <w:tcW w:w="78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24E1F73" w14:textId="39048E79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140" w:right="34"/>
              <w:jc w:val="right"/>
              <w:rPr>
                <w:rFonts w:ascii="Calibri" w:hAnsi="Calibri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7241F00" wp14:editId="200FADEB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-39370</wp:posOffset>
                  </wp:positionV>
                  <wp:extent cx="272415" cy="25146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25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5A1926CA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ind w:left="34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70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9D9D9"/>
            <w:vAlign w:val="center"/>
            <w:hideMark/>
          </w:tcPr>
          <w:p w14:paraId="11F1ED13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AU"/>
              </w:rPr>
              <w:t>[Health Service] Specialist Clinics</w:t>
            </w:r>
          </w:p>
          <w:p w14:paraId="0920B5A4" w14:textId="77777777" w:rsidR="005D406C" w:rsidRDefault="005D406C">
            <w:pPr>
              <w:tabs>
                <w:tab w:val="left" w:pos="2184"/>
              </w:tabs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bCs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Number Street name, Suburb, Postcode</w:t>
            </w:r>
          </w:p>
          <w:p w14:paraId="46E50FD9" w14:textId="77777777" w:rsidR="005D406C" w:rsidRDefault="005D406C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sz w:val="24"/>
                <w:szCs w:val="24"/>
                <w:lang w:eastAsia="en-AU"/>
              </w:rPr>
              <w:t>[Floor], [Building name]</w:t>
            </w:r>
          </w:p>
          <w:p w14:paraId="5C9DC54E" w14:textId="77777777" w:rsidR="005D406C" w:rsidRDefault="005D406C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AU"/>
              </w:rPr>
              <w:t>[reception] (turn over to see map)</w:t>
            </w:r>
          </w:p>
        </w:tc>
      </w:tr>
    </w:tbl>
    <w:p w14:paraId="497BE8F6" w14:textId="77777777" w:rsidR="005D406C" w:rsidRDefault="005D406C" w:rsidP="005D406C">
      <w:pPr>
        <w:spacing w:before="360" w:after="0"/>
        <w:rPr>
          <w:rFonts w:ascii="Arial" w:eastAsia="Calibri" w:hAnsi="Arial" w:cs="Arial"/>
          <w:sz w:val="24"/>
          <w:szCs w:val="24"/>
          <w:lang w:eastAsia="en-AU"/>
        </w:rPr>
      </w:pPr>
      <w:r>
        <w:rPr>
          <w:rFonts w:ascii="Arial" w:eastAsia="Calibri" w:hAnsi="Arial" w:cs="Arial"/>
          <w:sz w:val="24"/>
          <w:szCs w:val="24"/>
          <w:lang w:eastAsia="en-AU"/>
        </w:rPr>
        <w:t xml:space="preserve">Please </w:t>
      </w:r>
      <w:r>
        <w:rPr>
          <w:rFonts w:ascii="Arial" w:eastAsia="Calibri" w:hAnsi="Arial" w:cs="Arial"/>
          <w:b/>
          <w:sz w:val="24"/>
          <w:szCs w:val="24"/>
          <w:lang w:eastAsia="en-AU"/>
        </w:rPr>
        <w:t xml:space="preserve">call us on (03)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AU"/>
        </w:rPr>
        <w:t>xxxx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en-A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en-AU"/>
        </w:rPr>
        <w:t>xxxx</w:t>
      </w:r>
      <w:proofErr w:type="spellEnd"/>
      <w:r>
        <w:rPr>
          <w:rFonts w:ascii="Arial" w:eastAsia="Calibri" w:hAnsi="Arial" w:cs="Arial"/>
          <w:sz w:val="24"/>
          <w:szCs w:val="24"/>
          <w:lang w:eastAsia="en-AU"/>
        </w:rPr>
        <w:t xml:space="preserve"> between </w:t>
      </w:r>
      <w:r>
        <w:rPr>
          <w:rFonts w:ascii="Arial" w:eastAsia="Calibri" w:hAnsi="Arial" w:cs="Arial"/>
          <w:b/>
          <w:sz w:val="24"/>
          <w:szCs w:val="24"/>
          <w:lang w:eastAsia="en-AU"/>
        </w:rPr>
        <w:t>x am – x pm Monday to Friday</w:t>
      </w:r>
      <w:r>
        <w:rPr>
          <w:rFonts w:ascii="Arial" w:eastAsia="Calibri" w:hAnsi="Arial" w:cs="Arial"/>
          <w:sz w:val="24"/>
          <w:szCs w:val="24"/>
          <w:lang w:eastAsia="en-AU"/>
        </w:rPr>
        <w:t xml:space="preserve"> if you need to cancel or change your appointment.</w:t>
      </w:r>
    </w:p>
    <w:p w14:paraId="31A50281" w14:textId="77777777" w:rsidR="005D406C" w:rsidRDefault="005D406C" w:rsidP="005D406C">
      <w:pPr>
        <w:spacing w:before="240" w:after="0"/>
        <w:rPr>
          <w:rFonts w:ascii="Arial" w:eastAsia="Calibri" w:hAnsi="Arial" w:cs="Arial"/>
          <w:sz w:val="24"/>
          <w:szCs w:val="24"/>
          <w:lang w:eastAsia="en-AU"/>
        </w:rPr>
      </w:pPr>
      <w:r>
        <w:rPr>
          <w:rFonts w:ascii="Arial" w:eastAsia="Calibri" w:hAnsi="Arial" w:cs="Arial"/>
          <w:sz w:val="24"/>
          <w:szCs w:val="24"/>
          <w:lang w:eastAsia="en-AU"/>
        </w:rPr>
        <w:t xml:space="preserve">Your health is important to us. We look forward to seeing you. </w:t>
      </w:r>
    </w:p>
    <w:p w14:paraId="225DE03D" w14:textId="77777777" w:rsidR="005D406C" w:rsidRDefault="005D406C" w:rsidP="005D406C">
      <w:pPr>
        <w:tabs>
          <w:tab w:val="right" w:pos="9026"/>
        </w:tabs>
        <w:spacing w:after="0" w:line="480" w:lineRule="auto"/>
        <w:rPr>
          <w:rFonts w:ascii="Arial" w:eastAsia="Calibri" w:hAnsi="Arial" w:cs="Arial"/>
          <w:sz w:val="24"/>
          <w:szCs w:val="24"/>
          <w:lang w:eastAsia="en-AU"/>
        </w:rPr>
      </w:pPr>
      <w:r>
        <w:rPr>
          <w:rFonts w:ascii="Arial" w:eastAsia="Calibri" w:hAnsi="Arial" w:cs="Arial"/>
          <w:sz w:val="24"/>
          <w:szCs w:val="24"/>
          <w:lang w:eastAsia="en-AU"/>
        </w:rPr>
        <w:t>Yours sincerely,</w:t>
      </w:r>
      <w:r>
        <w:rPr>
          <w:rFonts w:ascii="Arial" w:eastAsia="Calibri" w:hAnsi="Arial" w:cs="Arial"/>
          <w:sz w:val="24"/>
          <w:szCs w:val="24"/>
          <w:lang w:eastAsia="en-AU"/>
        </w:rPr>
        <w:tab/>
      </w:r>
    </w:p>
    <w:p w14:paraId="067041AE" w14:textId="77777777" w:rsidR="005D406C" w:rsidRDefault="005D406C" w:rsidP="005D406C">
      <w:pPr>
        <w:spacing w:after="0"/>
        <w:rPr>
          <w:rFonts w:ascii="Arial" w:eastAsia="Calibri" w:hAnsi="Arial" w:cs="Arial"/>
          <w:sz w:val="24"/>
          <w:szCs w:val="24"/>
          <w:lang w:eastAsia="en-AU"/>
        </w:rPr>
      </w:pPr>
      <w:r>
        <w:rPr>
          <w:rFonts w:ascii="Arial" w:eastAsia="Calibri" w:hAnsi="Arial" w:cs="Arial"/>
          <w:sz w:val="24"/>
          <w:szCs w:val="24"/>
          <w:lang w:eastAsia="en-AU"/>
        </w:rPr>
        <w:t xml:space="preserve">[Name] </w:t>
      </w:r>
    </w:p>
    <w:p w14:paraId="1B94688F" w14:textId="77777777" w:rsidR="005D406C" w:rsidRDefault="005D406C" w:rsidP="005D406C">
      <w:pPr>
        <w:spacing w:after="0"/>
        <w:rPr>
          <w:rFonts w:ascii="Arial" w:eastAsia="Calibri" w:hAnsi="Arial" w:cs="Arial"/>
          <w:sz w:val="24"/>
          <w:szCs w:val="24"/>
          <w:lang w:eastAsia="en-AU"/>
        </w:rPr>
      </w:pPr>
      <w:r>
        <w:rPr>
          <w:rFonts w:ascii="Arial" w:eastAsia="Calibri" w:hAnsi="Arial" w:cs="Arial"/>
          <w:sz w:val="24"/>
          <w:szCs w:val="24"/>
          <w:lang w:eastAsia="en-AU"/>
        </w:rPr>
        <w:t>Manager</w:t>
      </w:r>
    </w:p>
    <w:p w14:paraId="47766C50" w14:textId="277C0034" w:rsidR="004A1FA1" w:rsidRPr="004A64B3" w:rsidRDefault="005D406C" w:rsidP="005D406C">
      <w:pPr>
        <w:spacing w:after="0"/>
        <w:rPr>
          <w:rFonts w:eastAsia="Calibri" w:cstheme="minorHAnsi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AU"/>
        </w:rPr>
        <w:t>[Health Service] Specialist Clinics</w:t>
      </w:r>
    </w:p>
    <w:sectPr w:rsidR="004A1FA1" w:rsidRPr="004A64B3" w:rsidSect="008B18DC">
      <w:headerReference w:type="default" r:id="rId18"/>
      <w:footerReference w:type="default" r:id="rId19"/>
      <w:pgSz w:w="11906" w:h="16838" w:code="9"/>
      <w:pgMar w:top="2095" w:right="851" w:bottom="1134" w:left="1134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550B9" w14:textId="77777777" w:rsidR="00307287" w:rsidRDefault="00307287">
      <w:r>
        <w:separator/>
      </w:r>
    </w:p>
  </w:endnote>
  <w:endnote w:type="continuationSeparator" w:id="0">
    <w:p w14:paraId="09A441E7" w14:textId="77777777" w:rsidR="00307287" w:rsidRDefault="003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alias w:val="Title"/>
      <w:tag w:val=""/>
      <w:id w:val="169606999"/>
      <w:placeholder>
        <w:docPart w:val="654025FE7FE7464FBFEA79B6FB76397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24959C3" w14:textId="18C2CF85" w:rsidR="004031EA" w:rsidRPr="00B03D4E" w:rsidRDefault="00ED1F0F" w:rsidP="00B03D4E">
        <w:pPr>
          <w:pStyle w:val="Footer"/>
          <w:jc w:val="right"/>
          <w:rPr>
            <w:i/>
            <w:iCs/>
          </w:rPr>
        </w:pPr>
        <w:r w:rsidRPr="00ED1F0F">
          <w:rPr>
            <w:i/>
            <w:iCs/>
          </w:rPr>
          <w:t>Patient did not attend patient letter template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25012" w14:textId="77777777" w:rsidR="00307287" w:rsidRDefault="00307287" w:rsidP="002862F1">
      <w:pPr>
        <w:spacing w:before="120"/>
      </w:pPr>
      <w:r>
        <w:separator/>
      </w:r>
    </w:p>
  </w:footnote>
  <w:footnote w:type="continuationSeparator" w:id="0">
    <w:p w14:paraId="5744B2FE" w14:textId="77777777" w:rsidR="00307287" w:rsidRDefault="00307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2429" w14:textId="77777777" w:rsidR="00BB1855" w:rsidRDefault="00BB1855" w:rsidP="00BB1855">
    <w:r>
      <w:t>Health service logo</w:t>
    </w:r>
  </w:p>
  <w:p w14:paraId="78EC28E9" w14:textId="77777777" w:rsidR="001422F0" w:rsidRPr="001E49D6" w:rsidRDefault="001422F0" w:rsidP="00BB1855">
    <w:pPr>
      <w:pStyle w:val="Header"/>
      <w:spacing w:before="200"/>
      <w:ind w:left="5812" w:right="-851"/>
      <w:rPr>
        <w:rFonts w:cs="Arial"/>
        <w:noProof/>
        <w:sz w:val="18"/>
        <w:szCs w:val="18"/>
      </w:rPr>
    </w:pPr>
    <w:r>
      <w:rPr>
        <w:rFonts w:cs="Arial"/>
        <w:b/>
        <w:noProof/>
        <w:sz w:val="18"/>
        <w:szCs w:val="18"/>
        <w:lang w:eastAsia="en-AU"/>
      </w:rPr>
      <w:t>[Health Service]</w:t>
    </w:r>
    <w:r>
      <w:rPr>
        <w:rFonts w:cs="Arial"/>
        <w:b/>
        <w:sz w:val="18"/>
        <w:szCs w:val="18"/>
      </w:rPr>
      <w:t xml:space="preserve"> Specialist Clinics</w:t>
    </w:r>
    <w:r w:rsidRPr="001E49D6">
      <w:rPr>
        <w:rFonts w:cs="Arial"/>
        <w:sz w:val="18"/>
        <w:szCs w:val="18"/>
      </w:rPr>
      <w:br/>
      <w:t xml:space="preserve">Tel: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t xml:space="preserve"> </w:t>
    </w:r>
    <w:r w:rsidRPr="001E49D6">
      <w:rPr>
        <w:rFonts w:cs="Arial"/>
        <w:sz w:val="18"/>
        <w:szCs w:val="18"/>
      </w:rPr>
      <w:br/>
      <w:t xml:space="preserve">Fax: 03 </w:t>
    </w:r>
    <w:proofErr w:type="spellStart"/>
    <w:r>
      <w:rPr>
        <w:rFonts w:cs="Arial"/>
        <w:sz w:val="18"/>
        <w:szCs w:val="18"/>
      </w:rPr>
      <w:t>xxxx</w:t>
    </w:r>
    <w:proofErr w:type="spellEnd"/>
    <w:r>
      <w:rPr>
        <w:rFonts w:cs="Arial"/>
        <w:sz w:val="18"/>
        <w:szCs w:val="18"/>
      </w:rPr>
      <w:t xml:space="preserve"> </w:t>
    </w:r>
    <w:proofErr w:type="spellStart"/>
    <w:r>
      <w:rPr>
        <w:rFonts w:cs="Arial"/>
        <w:sz w:val="18"/>
        <w:szCs w:val="18"/>
      </w:rPr>
      <w:t>xxxx</w:t>
    </w:r>
    <w:proofErr w:type="spellEnd"/>
    <w:r w:rsidRPr="001E49D6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Web: www.xxxxx</w:t>
    </w:r>
    <w:r w:rsidRPr="001E49D6">
      <w:rPr>
        <w:rFonts w:cs="Arial"/>
        <w:noProof/>
        <w:sz w:val="18"/>
        <w:szCs w:val="18"/>
      </w:rPr>
      <w:t xml:space="preserve"> </w:t>
    </w:r>
  </w:p>
  <w:p w14:paraId="16EA61B1" w14:textId="77777777" w:rsidR="001422F0" w:rsidRPr="00566706" w:rsidRDefault="001422F0" w:rsidP="001422F0">
    <w:pPr>
      <w:pStyle w:val="Header"/>
      <w:tabs>
        <w:tab w:val="left" w:pos="5812"/>
      </w:tabs>
      <w:rPr>
        <w:sz w:val="18"/>
        <w:szCs w:val="18"/>
      </w:rPr>
    </w:pPr>
    <w:r>
      <w:tab/>
    </w:r>
    <w:r w:rsidRPr="00566706">
      <w:rPr>
        <w:sz w:val="18"/>
        <w:szCs w:val="18"/>
      </w:rPr>
      <w:t xml:space="preserve">email: </w:t>
    </w:r>
    <w:proofErr w:type="spellStart"/>
    <w:r>
      <w:rPr>
        <w:sz w:val="18"/>
        <w:szCs w:val="18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763"/>
    <w:multiLevelType w:val="multilevel"/>
    <w:tmpl w:val="C402F588"/>
    <w:styleLink w:val="ZZTablebullets"/>
    <w:lvl w:ilvl="0">
      <w:start w:val="1"/>
      <w:numFmt w:val="bullet"/>
      <w:pStyle w:val="DPCtablebullet"/>
      <w:lvlText w:val="▪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9C7DEA"/>
    <w:multiLevelType w:val="hybridMultilevel"/>
    <w:tmpl w:val="BB4CF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2E30"/>
    <w:multiLevelType w:val="multilevel"/>
    <w:tmpl w:val="970653B8"/>
    <w:styleLink w:val="ZZNumbersloweralpha"/>
    <w:lvl w:ilvl="0">
      <w:start w:val="1"/>
      <w:numFmt w:val="lowerLetter"/>
      <w:pStyle w:val="DPC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PC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F776E18"/>
    <w:multiLevelType w:val="multilevel"/>
    <w:tmpl w:val="0EA88B0C"/>
    <w:styleLink w:val="ZZQuotebullets"/>
    <w:lvl w:ilvl="0">
      <w:start w:val="1"/>
      <w:numFmt w:val="bullet"/>
      <w:pStyle w:val="DPCquotebullet"/>
      <w:lvlText w:val="▪"/>
      <w:lvlJc w:val="left"/>
      <w:pPr>
        <w:ind w:left="680" w:hanging="283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913FCE"/>
    <w:multiLevelType w:val="hybridMultilevel"/>
    <w:tmpl w:val="55B80020"/>
    <w:lvl w:ilvl="0" w:tplc="49A6EA8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8F1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D48161C"/>
    <w:multiLevelType w:val="hybridMultilevel"/>
    <w:tmpl w:val="BAC810A8"/>
    <w:lvl w:ilvl="0" w:tplc="86EC9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BF4"/>
    <w:multiLevelType w:val="multilevel"/>
    <w:tmpl w:val="7166CA86"/>
    <w:lvl w:ilvl="0">
      <w:start w:val="1"/>
      <w:numFmt w:val="bullet"/>
      <w:lvlText w:val="▪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bullet"/>
      <w:lvlRestart w:val="0"/>
      <w:lvlText w:val="▪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4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▪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▪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5F629D"/>
    <w:multiLevelType w:val="hybridMultilevel"/>
    <w:tmpl w:val="FB7C89B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627D4D"/>
    <w:multiLevelType w:val="hybridMultilevel"/>
    <w:tmpl w:val="F912C26C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660B3"/>
    <w:multiLevelType w:val="hybridMultilevel"/>
    <w:tmpl w:val="E746EE18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20E63"/>
    <w:multiLevelType w:val="multilevel"/>
    <w:tmpl w:val="770435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36935906"/>
    <w:multiLevelType w:val="multilevel"/>
    <w:tmpl w:val="29C6164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Restart w:val="0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2478D2"/>
    <w:multiLevelType w:val="multilevel"/>
    <w:tmpl w:val="939071B0"/>
    <w:styleLink w:val="ZZBullets"/>
    <w:lvl w:ilvl="0">
      <w:start w:val="1"/>
      <w:numFmt w:val="decimal"/>
      <w:pStyle w:val="DPCbullet1"/>
      <w:lvlText w:val="%1."/>
      <w:lvlJc w:val="left"/>
      <w:pPr>
        <w:ind w:left="284" w:hanging="284"/>
      </w:pPr>
      <w:rPr>
        <w:rFonts w:hint="default"/>
        <w:sz w:val="24"/>
      </w:rPr>
    </w:lvl>
    <w:lvl w:ilvl="1">
      <w:start w:val="1"/>
      <w:numFmt w:val="bullet"/>
      <w:lvlRestart w:val="0"/>
      <w:pStyle w:val="DPCbullet2"/>
      <w:lvlText w:val="–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6D36E1"/>
    <w:multiLevelType w:val="hybridMultilevel"/>
    <w:tmpl w:val="20D4F010"/>
    <w:lvl w:ilvl="0" w:tplc="80B88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0F4552"/>
    <w:multiLevelType w:val="multilevel"/>
    <w:tmpl w:val="F1781AEE"/>
    <w:styleLink w:val="ZZNumberslowerroman"/>
    <w:lvl w:ilvl="0">
      <w:start w:val="1"/>
      <w:numFmt w:val="lowerRoman"/>
      <w:pStyle w:val="DPC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PC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98D05A5"/>
    <w:multiLevelType w:val="hybridMultilevel"/>
    <w:tmpl w:val="0BFACF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5092F"/>
    <w:multiLevelType w:val="hybridMultilevel"/>
    <w:tmpl w:val="D2083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423DA"/>
    <w:multiLevelType w:val="multilevel"/>
    <w:tmpl w:val="DB6EA95A"/>
    <w:styleLink w:val="ZZNumbersdigit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PC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PCbulletafternumbers1"/>
      <w:lvlText w:val="▪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Restart w:val="0"/>
      <w:pStyle w:val="DPCbulletafternumbers2"/>
      <w:lvlText w:val="–"/>
      <w:lvlJc w:val="left"/>
      <w:pPr>
        <w:ind w:left="1191" w:hanging="397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8"/>
  </w:num>
  <w:num w:numId="20">
    <w:abstractNumId w:val="12"/>
  </w:num>
  <w:num w:numId="21">
    <w:abstractNumId w:val="4"/>
  </w:num>
  <w:num w:numId="22">
    <w:abstractNumId w:val="16"/>
  </w:num>
  <w:num w:numId="23">
    <w:abstractNumId w:val="10"/>
  </w:num>
  <w:num w:numId="24">
    <w:abstractNumId w:val="6"/>
  </w:num>
  <w:num w:numId="25">
    <w:abstractNumId w:val="1"/>
  </w:num>
  <w:num w:numId="2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97"/>
    <w:rsid w:val="000049C1"/>
    <w:rsid w:val="000072B6"/>
    <w:rsid w:val="0001021B"/>
    <w:rsid w:val="00011D89"/>
    <w:rsid w:val="00012416"/>
    <w:rsid w:val="000137AB"/>
    <w:rsid w:val="00015E06"/>
    <w:rsid w:val="00017C55"/>
    <w:rsid w:val="00024D89"/>
    <w:rsid w:val="0002578B"/>
    <w:rsid w:val="00025E00"/>
    <w:rsid w:val="000339B0"/>
    <w:rsid w:val="00033D81"/>
    <w:rsid w:val="00037D82"/>
    <w:rsid w:val="00041A7D"/>
    <w:rsid w:val="00041BF0"/>
    <w:rsid w:val="0004221C"/>
    <w:rsid w:val="0004536B"/>
    <w:rsid w:val="000461D1"/>
    <w:rsid w:val="0004661D"/>
    <w:rsid w:val="00046B68"/>
    <w:rsid w:val="00051B76"/>
    <w:rsid w:val="000527DD"/>
    <w:rsid w:val="000578B2"/>
    <w:rsid w:val="00060169"/>
    <w:rsid w:val="00060959"/>
    <w:rsid w:val="00066F0B"/>
    <w:rsid w:val="00071109"/>
    <w:rsid w:val="00074219"/>
    <w:rsid w:val="00074ED5"/>
    <w:rsid w:val="000815CF"/>
    <w:rsid w:val="00081E05"/>
    <w:rsid w:val="00090171"/>
    <w:rsid w:val="0009080D"/>
    <w:rsid w:val="00092A7D"/>
    <w:rsid w:val="000937D8"/>
    <w:rsid w:val="00096CD1"/>
    <w:rsid w:val="000970E0"/>
    <w:rsid w:val="000A012C"/>
    <w:rsid w:val="000A076A"/>
    <w:rsid w:val="000A0EB9"/>
    <w:rsid w:val="000A186C"/>
    <w:rsid w:val="000A764F"/>
    <w:rsid w:val="000B21ED"/>
    <w:rsid w:val="000B3B7B"/>
    <w:rsid w:val="000B543D"/>
    <w:rsid w:val="000B5BF7"/>
    <w:rsid w:val="000B6BC8"/>
    <w:rsid w:val="000C42EA"/>
    <w:rsid w:val="000C4546"/>
    <w:rsid w:val="000C4E3A"/>
    <w:rsid w:val="000C7986"/>
    <w:rsid w:val="000D1242"/>
    <w:rsid w:val="000D3BA8"/>
    <w:rsid w:val="000D555F"/>
    <w:rsid w:val="000D557D"/>
    <w:rsid w:val="000D7DEE"/>
    <w:rsid w:val="000E1577"/>
    <w:rsid w:val="000E25ED"/>
    <w:rsid w:val="000E291E"/>
    <w:rsid w:val="000E3CC7"/>
    <w:rsid w:val="000E6BD4"/>
    <w:rsid w:val="000E6F6A"/>
    <w:rsid w:val="000F1F1E"/>
    <w:rsid w:val="000F2259"/>
    <w:rsid w:val="000F2626"/>
    <w:rsid w:val="001009A4"/>
    <w:rsid w:val="0010342F"/>
    <w:rsid w:val="0010392D"/>
    <w:rsid w:val="00103E86"/>
    <w:rsid w:val="00104FE3"/>
    <w:rsid w:val="0011095A"/>
    <w:rsid w:val="00110F58"/>
    <w:rsid w:val="00114DE8"/>
    <w:rsid w:val="00120BD3"/>
    <w:rsid w:val="00121A75"/>
    <w:rsid w:val="00122FEA"/>
    <w:rsid w:val="001232BD"/>
    <w:rsid w:val="00124ED5"/>
    <w:rsid w:val="00130E44"/>
    <w:rsid w:val="00132DD7"/>
    <w:rsid w:val="00134472"/>
    <w:rsid w:val="00136A5E"/>
    <w:rsid w:val="00137324"/>
    <w:rsid w:val="001422F0"/>
    <w:rsid w:val="001438AC"/>
    <w:rsid w:val="001447B3"/>
    <w:rsid w:val="00145582"/>
    <w:rsid w:val="00151961"/>
    <w:rsid w:val="00157B9F"/>
    <w:rsid w:val="00161939"/>
    <w:rsid w:val="00161AA0"/>
    <w:rsid w:val="00162093"/>
    <w:rsid w:val="00164CF0"/>
    <w:rsid w:val="0017079C"/>
    <w:rsid w:val="00170A3E"/>
    <w:rsid w:val="001771DD"/>
    <w:rsid w:val="00177995"/>
    <w:rsid w:val="00177A8C"/>
    <w:rsid w:val="00177FAF"/>
    <w:rsid w:val="00177FE4"/>
    <w:rsid w:val="001828F5"/>
    <w:rsid w:val="00185B7B"/>
    <w:rsid w:val="00186B33"/>
    <w:rsid w:val="00187554"/>
    <w:rsid w:val="00190DDF"/>
    <w:rsid w:val="00192E80"/>
    <w:rsid w:val="00192F9D"/>
    <w:rsid w:val="00193A26"/>
    <w:rsid w:val="00196EB8"/>
    <w:rsid w:val="001979FF"/>
    <w:rsid w:val="00197B17"/>
    <w:rsid w:val="001A0347"/>
    <w:rsid w:val="001A152A"/>
    <w:rsid w:val="001A3ACE"/>
    <w:rsid w:val="001B5CC1"/>
    <w:rsid w:val="001C1999"/>
    <w:rsid w:val="001C2A72"/>
    <w:rsid w:val="001C2F7E"/>
    <w:rsid w:val="001C33D2"/>
    <w:rsid w:val="001C3657"/>
    <w:rsid w:val="001C675D"/>
    <w:rsid w:val="001C6DF6"/>
    <w:rsid w:val="001D0B75"/>
    <w:rsid w:val="001D1A8A"/>
    <w:rsid w:val="001D2FDA"/>
    <w:rsid w:val="001D3C09"/>
    <w:rsid w:val="001D421C"/>
    <w:rsid w:val="001D44E8"/>
    <w:rsid w:val="001D4AC4"/>
    <w:rsid w:val="001D60EC"/>
    <w:rsid w:val="001D6468"/>
    <w:rsid w:val="001E1AC2"/>
    <w:rsid w:val="001E44DF"/>
    <w:rsid w:val="001E4A46"/>
    <w:rsid w:val="001E5EDC"/>
    <w:rsid w:val="001E68A5"/>
    <w:rsid w:val="001E77AE"/>
    <w:rsid w:val="001F1927"/>
    <w:rsid w:val="001F3AA5"/>
    <w:rsid w:val="001F5DFB"/>
    <w:rsid w:val="001F61D2"/>
    <w:rsid w:val="001F6E46"/>
    <w:rsid w:val="001F7A6E"/>
    <w:rsid w:val="001F7C91"/>
    <w:rsid w:val="002017A7"/>
    <w:rsid w:val="00202850"/>
    <w:rsid w:val="00206463"/>
    <w:rsid w:val="00206F2F"/>
    <w:rsid w:val="0020761D"/>
    <w:rsid w:val="0021053D"/>
    <w:rsid w:val="00210A92"/>
    <w:rsid w:val="00211869"/>
    <w:rsid w:val="00214D82"/>
    <w:rsid w:val="00216C03"/>
    <w:rsid w:val="00220C04"/>
    <w:rsid w:val="00221374"/>
    <w:rsid w:val="00222CAD"/>
    <w:rsid w:val="0023224A"/>
    <w:rsid w:val="002333F5"/>
    <w:rsid w:val="00233778"/>
    <w:rsid w:val="00233DA1"/>
    <w:rsid w:val="002341AA"/>
    <w:rsid w:val="00235D6F"/>
    <w:rsid w:val="00237C67"/>
    <w:rsid w:val="00246A7E"/>
    <w:rsid w:val="00246C5E"/>
    <w:rsid w:val="00251343"/>
    <w:rsid w:val="00251448"/>
    <w:rsid w:val="00253641"/>
    <w:rsid w:val="00254166"/>
    <w:rsid w:val="00254F7A"/>
    <w:rsid w:val="00257B32"/>
    <w:rsid w:val="002620BC"/>
    <w:rsid w:val="00263887"/>
    <w:rsid w:val="00263A90"/>
    <w:rsid w:val="0026408B"/>
    <w:rsid w:val="00267C3E"/>
    <w:rsid w:val="002709BB"/>
    <w:rsid w:val="00276646"/>
    <w:rsid w:val="002802E3"/>
    <w:rsid w:val="00280A76"/>
    <w:rsid w:val="0028213D"/>
    <w:rsid w:val="00285852"/>
    <w:rsid w:val="002862F1"/>
    <w:rsid w:val="0028671D"/>
    <w:rsid w:val="002902D1"/>
    <w:rsid w:val="00290F7E"/>
    <w:rsid w:val="00291373"/>
    <w:rsid w:val="0029597D"/>
    <w:rsid w:val="002962C3"/>
    <w:rsid w:val="00297773"/>
    <w:rsid w:val="002A483C"/>
    <w:rsid w:val="002B1729"/>
    <w:rsid w:val="002B3029"/>
    <w:rsid w:val="002B46F6"/>
    <w:rsid w:val="002B4DD4"/>
    <w:rsid w:val="002B5277"/>
    <w:rsid w:val="002B77C1"/>
    <w:rsid w:val="002C2728"/>
    <w:rsid w:val="002C27CF"/>
    <w:rsid w:val="002C3606"/>
    <w:rsid w:val="002C6789"/>
    <w:rsid w:val="002C778A"/>
    <w:rsid w:val="002D4628"/>
    <w:rsid w:val="002E01D0"/>
    <w:rsid w:val="002E08DB"/>
    <w:rsid w:val="002E161D"/>
    <w:rsid w:val="002E2798"/>
    <w:rsid w:val="002E33D4"/>
    <w:rsid w:val="002E4CC8"/>
    <w:rsid w:val="002E6C95"/>
    <w:rsid w:val="002E7C36"/>
    <w:rsid w:val="002F32D0"/>
    <w:rsid w:val="002F4B45"/>
    <w:rsid w:val="002F4C2E"/>
    <w:rsid w:val="002F5F31"/>
    <w:rsid w:val="002F710B"/>
    <w:rsid w:val="00300EAB"/>
    <w:rsid w:val="003018C7"/>
    <w:rsid w:val="00302216"/>
    <w:rsid w:val="00303E53"/>
    <w:rsid w:val="00305635"/>
    <w:rsid w:val="00306E5F"/>
    <w:rsid w:val="00307287"/>
    <w:rsid w:val="00307E14"/>
    <w:rsid w:val="00310ECF"/>
    <w:rsid w:val="00312143"/>
    <w:rsid w:val="00314054"/>
    <w:rsid w:val="0031510A"/>
    <w:rsid w:val="00316F27"/>
    <w:rsid w:val="003174B1"/>
    <w:rsid w:val="00326A66"/>
    <w:rsid w:val="00327870"/>
    <w:rsid w:val="0033259D"/>
    <w:rsid w:val="00333FF5"/>
    <w:rsid w:val="00336814"/>
    <w:rsid w:val="003406C6"/>
    <w:rsid w:val="003418CC"/>
    <w:rsid w:val="0034346C"/>
    <w:rsid w:val="003452D9"/>
    <w:rsid w:val="003459BD"/>
    <w:rsid w:val="00350D38"/>
    <w:rsid w:val="003515EA"/>
    <w:rsid w:val="00357455"/>
    <w:rsid w:val="0036312F"/>
    <w:rsid w:val="003639E3"/>
    <w:rsid w:val="003744CF"/>
    <w:rsid w:val="00374717"/>
    <w:rsid w:val="0037676C"/>
    <w:rsid w:val="00381450"/>
    <w:rsid w:val="003829E5"/>
    <w:rsid w:val="00382DEA"/>
    <w:rsid w:val="0038503F"/>
    <w:rsid w:val="003876EC"/>
    <w:rsid w:val="0039185F"/>
    <w:rsid w:val="003956CC"/>
    <w:rsid w:val="00395A18"/>
    <w:rsid w:val="00395C9A"/>
    <w:rsid w:val="00397B78"/>
    <w:rsid w:val="00397C88"/>
    <w:rsid w:val="003A20A6"/>
    <w:rsid w:val="003A350B"/>
    <w:rsid w:val="003A3771"/>
    <w:rsid w:val="003A6B67"/>
    <w:rsid w:val="003B15E6"/>
    <w:rsid w:val="003B3495"/>
    <w:rsid w:val="003B6696"/>
    <w:rsid w:val="003B6ECA"/>
    <w:rsid w:val="003C2045"/>
    <w:rsid w:val="003C2E6A"/>
    <w:rsid w:val="003C3B78"/>
    <w:rsid w:val="003C43A1"/>
    <w:rsid w:val="003C55F4"/>
    <w:rsid w:val="003C58D6"/>
    <w:rsid w:val="003C7A3F"/>
    <w:rsid w:val="003D14E7"/>
    <w:rsid w:val="003D3E8F"/>
    <w:rsid w:val="003D46E7"/>
    <w:rsid w:val="003D5631"/>
    <w:rsid w:val="003D6475"/>
    <w:rsid w:val="003E375C"/>
    <w:rsid w:val="003E6DB0"/>
    <w:rsid w:val="003E6FA6"/>
    <w:rsid w:val="003E7038"/>
    <w:rsid w:val="003E77B5"/>
    <w:rsid w:val="003F0445"/>
    <w:rsid w:val="003F0CEE"/>
    <w:rsid w:val="003F0CF0"/>
    <w:rsid w:val="003F3289"/>
    <w:rsid w:val="00401FCF"/>
    <w:rsid w:val="00402035"/>
    <w:rsid w:val="004031EA"/>
    <w:rsid w:val="00412507"/>
    <w:rsid w:val="00412E96"/>
    <w:rsid w:val="004135FD"/>
    <w:rsid w:val="004148F9"/>
    <w:rsid w:val="004166B2"/>
    <w:rsid w:val="0042084E"/>
    <w:rsid w:val="00424D65"/>
    <w:rsid w:val="004345AC"/>
    <w:rsid w:val="00434E48"/>
    <w:rsid w:val="00435A1F"/>
    <w:rsid w:val="00435D7D"/>
    <w:rsid w:val="00436029"/>
    <w:rsid w:val="00436DAB"/>
    <w:rsid w:val="00436F62"/>
    <w:rsid w:val="004404D5"/>
    <w:rsid w:val="00442C6C"/>
    <w:rsid w:val="00443CBE"/>
    <w:rsid w:val="004441BC"/>
    <w:rsid w:val="004450DF"/>
    <w:rsid w:val="004468A7"/>
    <w:rsid w:val="00451575"/>
    <w:rsid w:val="0045230A"/>
    <w:rsid w:val="00454BF5"/>
    <w:rsid w:val="004570B5"/>
    <w:rsid w:val="00457337"/>
    <w:rsid w:val="0046021C"/>
    <w:rsid w:val="00464FB9"/>
    <w:rsid w:val="004678AD"/>
    <w:rsid w:val="0047156E"/>
    <w:rsid w:val="0047372D"/>
    <w:rsid w:val="004743DD"/>
    <w:rsid w:val="00474CEA"/>
    <w:rsid w:val="00474E07"/>
    <w:rsid w:val="00483968"/>
    <w:rsid w:val="00484F86"/>
    <w:rsid w:val="00490746"/>
    <w:rsid w:val="00490852"/>
    <w:rsid w:val="004909D3"/>
    <w:rsid w:val="00493A10"/>
    <w:rsid w:val="004946F4"/>
    <w:rsid w:val="0049487E"/>
    <w:rsid w:val="004963B1"/>
    <w:rsid w:val="004A155A"/>
    <w:rsid w:val="004A1FA1"/>
    <w:rsid w:val="004A2CCA"/>
    <w:rsid w:val="004A3E81"/>
    <w:rsid w:val="004A4B1E"/>
    <w:rsid w:val="004A5C62"/>
    <w:rsid w:val="004A5D1D"/>
    <w:rsid w:val="004A64B3"/>
    <w:rsid w:val="004A707D"/>
    <w:rsid w:val="004B6326"/>
    <w:rsid w:val="004C259E"/>
    <w:rsid w:val="004C4789"/>
    <w:rsid w:val="004C6EEE"/>
    <w:rsid w:val="004C702B"/>
    <w:rsid w:val="004D016B"/>
    <w:rsid w:val="004D1B22"/>
    <w:rsid w:val="004D36F2"/>
    <w:rsid w:val="004E4649"/>
    <w:rsid w:val="004E5C2B"/>
    <w:rsid w:val="004E6B91"/>
    <w:rsid w:val="004F00DD"/>
    <w:rsid w:val="004F1CC7"/>
    <w:rsid w:val="004F2133"/>
    <w:rsid w:val="004F361B"/>
    <w:rsid w:val="004F55F1"/>
    <w:rsid w:val="004F6936"/>
    <w:rsid w:val="00503DC6"/>
    <w:rsid w:val="005061AB"/>
    <w:rsid w:val="00506F5D"/>
    <w:rsid w:val="005126D0"/>
    <w:rsid w:val="00520AB8"/>
    <w:rsid w:val="00526865"/>
    <w:rsid w:val="00536499"/>
    <w:rsid w:val="00536EF9"/>
    <w:rsid w:val="00537228"/>
    <w:rsid w:val="00542698"/>
    <w:rsid w:val="005433DC"/>
    <w:rsid w:val="00543903"/>
    <w:rsid w:val="00546E29"/>
    <w:rsid w:val="00547A95"/>
    <w:rsid w:val="005514C5"/>
    <w:rsid w:val="00553C55"/>
    <w:rsid w:val="00555B7E"/>
    <w:rsid w:val="0055705B"/>
    <w:rsid w:val="00560E43"/>
    <w:rsid w:val="005638BF"/>
    <w:rsid w:val="00566706"/>
    <w:rsid w:val="0057010C"/>
    <w:rsid w:val="00572031"/>
    <w:rsid w:val="0057300F"/>
    <w:rsid w:val="00576E84"/>
    <w:rsid w:val="0057736D"/>
    <w:rsid w:val="00581CF6"/>
    <w:rsid w:val="00582E0D"/>
    <w:rsid w:val="00585634"/>
    <w:rsid w:val="0058757E"/>
    <w:rsid w:val="00594BAA"/>
    <w:rsid w:val="00596A4B"/>
    <w:rsid w:val="00597507"/>
    <w:rsid w:val="005A7606"/>
    <w:rsid w:val="005A7647"/>
    <w:rsid w:val="005B1141"/>
    <w:rsid w:val="005B21B6"/>
    <w:rsid w:val="005B344B"/>
    <w:rsid w:val="005B7A63"/>
    <w:rsid w:val="005C390C"/>
    <w:rsid w:val="005C42BA"/>
    <w:rsid w:val="005C49DA"/>
    <w:rsid w:val="005C50F3"/>
    <w:rsid w:val="005C5D91"/>
    <w:rsid w:val="005C7FAA"/>
    <w:rsid w:val="005D07B8"/>
    <w:rsid w:val="005D2E4B"/>
    <w:rsid w:val="005D406C"/>
    <w:rsid w:val="005D6597"/>
    <w:rsid w:val="005D75C2"/>
    <w:rsid w:val="005E14E7"/>
    <w:rsid w:val="005E32CB"/>
    <w:rsid w:val="005E4097"/>
    <w:rsid w:val="005E447E"/>
    <w:rsid w:val="005F012C"/>
    <w:rsid w:val="005F0775"/>
    <w:rsid w:val="005F0BAB"/>
    <w:rsid w:val="005F0CF5"/>
    <w:rsid w:val="005F21EB"/>
    <w:rsid w:val="005F2D7B"/>
    <w:rsid w:val="005F34BA"/>
    <w:rsid w:val="00605908"/>
    <w:rsid w:val="00610D7C"/>
    <w:rsid w:val="0061146D"/>
    <w:rsid w:val="00612805"/>
    <w:rsid w:val="00613414"/>
    <w:rsid w:val="0062408D"/>
    <w:rsid w:val="00627DA7"/>
    <w:rsid w:val="006302F3"/>
    <w:rsid w:val="006315DA"/>
    <w:rsid w:val="00633A6C"/>
    <w:rsid w:val="006358B4"/>
    <w:rsid w:val="0063711A"/>
    <w:rsid w:val="006371A6"/>
    <w:rsid w:val="006419AA"/>
    <w:rsid w:val="00644B1D"/>
    <w:rsid w:val="00644B7E"/>
    <w:rsid w:val="00645644"/>
    <w:rsid w:val="00646409"/>
    <w:rsid w:val="00646A68"/>
    <w:rsid w:val="00646A6B"/>
    <w:rsid w:val="0065092E"/>
    <w:rsid w:val="0065347E"/>
    <w:rsid w:val="006544B1"/>
    <w:rsid w:val="006557A7"/>
    <w:rsid w:val="00656290"/>
    <w:rsid w:val="00657303"/>
    <w:rsid w:val="00660B00"/>
    <w:rsid w:val="006621D7"/>
    <w:rsid w:val="0066302A"/>
    <w:rsid w:val="0066393A"/>
    <w:rsid w:val="00670402"/>
    <w:rsid w:val="00670597"/>
    <w:rsid w:val="00673388"/>
    <w:rsid w:val="00673A34"/>
    <w:rsid w:val="006768DF"/>
    <w:rsid w:val="00677574"/>
    <w:rsid w:val="0068014E"/>
    <w:rsid w:val="0068454C"/>
    <w:rsid w:val="006858F9"/>
    <w:rsid w:val="00685AA7"/>
    <w:rsid w:val="006862C0"/>
    <w:rsid w:val="00691B62"/>
    <w:rsid w:val="006932B7"/>
    <w:rsid w:val="006A18C2"/>
    <w:rsid w:val="006A23F9"/>
    <w:rsid w:val="006A2472"/>
    <w:rsid w:val="006A2DF0"/>
    <w:rsid w:val="006B077C"/>
    <w:rsid w:val="006B2AB9"/>
    <w:rsid w:val="006B2F30"/>
    <w:rsid w:val="006B7FBA"/>
    <w:rsid w:val="006C2E1E"/>
    <w:rsid w:val="006D02F5"/>
    <w:rsid w:val="006D07C0"/>
    <w:rsid w:val="006D2A3F"/>
    <w:rsid w:val="006D48AC"/>
    <w:rsid w:val="006D5771"/>
    <w:rsid w:val="006D7974"/>
    <w:rsid w:val="006E138B"/>
    <w:rsid w:val="006E509C"/>
    <w:rsid w:val="006E5FB7"/>
    <w:rsid w:val="006E6B2B"/>
    <w:rsid w:val="006E753D"/>
    <w:rsid w:val="006F1FDC"/>
    <w:rsid w:val="006F36B5"/>
    <w:rsid w:val="007013EF"/>
    <w:rsid w:val="007023E0"/>
    <w:rsid w:val="00702B10"/>
    <w:rsid w:val="0070394B"/>
    <w:rsid w:val="0070444F"/>
    <w:rsid w:val="0071381B"/>
    <w:rsid w:val="00715427"/>
    <w:rsid w:val="00715665"/>
    <w:rsid w:val="00717E87"/>
    <w:rsid w:val="007216AA"/>
    <w:rsid w:val="00721AB5"/>
    <w:rsid w:val="00721DEF"/>
    <w:rsid w:val="00722719"/>
    <w:rsid w:val="00723D1A"/>
    <w:rsid w:val="00724A43"/>
    <w:rsid w:val="00724DF3"/>
    <w:rsid w:val="00727D72"/>
    <w:rsid w:val="0073003D"/>
    <w:rsid w:val="0073367B"/>
    <w:rsid w:val="00734530"/>
    <w:rsid w:val="007346E4"/>
    <w:rsid w:val="00735D59"/>
    <w:rsid w:val="00735E82"/>
    <w:rsid w:val="00737A7F"/>
    <w:rsid w:val="00740F22"/>
    <w:rsid w:val="00741F1A"/>
    <w:rsid w:val="00741FE7"/>
    <w:rsid w:val="007450F8"/>
    <w:rsid w:val="0074696E"/>
    <w:rsid w:val="00750135"/>
    <w:rsid w:val="0075241E"/>
    <w:rsid w:val="0075285D"/>
    <w:rsid w:val="007542BD"/>
    <w:rsid w:val="00754E36"/>
    <w:rsid w:val="007551EC"/>
    <w:rsid w:val="0075750D"/>
    <w:rsid w:val="00760B43"/>
    <w:rsid w:val="007610A4"/>
    <w:rsid w:val="00763139"/>
    <w:rsid w:val="0076737C"/>
    <w:rsid w:val="00772D5E"/>
    <w:rsid w:val="00776928"/>
    <w:rsid w:val="0078033B"/>
    <w:rsid w:val="00780B50"/>
    <w:rsid w:val="00782F2C"/>
    <w:rsid w:val="00786F16"/>
    <w:rsid w:val="00791ACD"/>
    <w:rsid w:val="00796E20"/>
    <w:rsid w:val="00797C32"/>
    <w:rsid w:val="00797D57"/>
    <w:rsid w:val="00797FA8"/>
    <w:rsid w:val="007A57F6"/>
    <w:rsid w:val="007B0914"/>
    <w:rsid w:val="007B1374"/>
    <w:rsid w:val="007B3107"/>
    <w:rsid w:val="007B589F"/>
    <w:rsid w:val="007B6186"/>
    <w:rsid w:val="007B7983"/>
    <w:rsid w:val="007C03F8"/>
    <w:rsid w:val="007C7301"/>
    <w:rsid w:val="007C7859"/>
    <w:rsid w:val="007D0A10"/>
    <w:rsid w:val="007D2BDE"/>
    <w:rsid w:val="007D2FB6"/>
    <w:rsid w:val="007D3EA2"/>
    <w:rsid w:val="007D4D5A"/>
    <w:rsid w:val="007E0DE2"/>
    <w:rsid w:val="007E2434"/>
    <w:rsid w:val="007E353F"/>
    <w:rsid w:val="007E5373"/>
    <w:rsid w:val="007F31B6"/>
    <w:rsid w:val="007F546C"/>
    <w:rsid w:val="007F5A1D"/>
    <w:rsid w:val="007F665E"/>
    <w:rsid w:val="00800412"/>
    <w:rsid w:val="00801EEF"/>
    <w:rsid w:val="0080472E"/>
    <w:rsid w:val="0080587B"/>
    <w:rsid w:val="00806468"/>
    <w:rsid w:val="00810889"/>
    <w:rsid w:val="00816276"/>
    <w:rsid w:val="00816735"/>
    <w:rsid w:val="008176E3"/>
    <w:rsid w:val="00820141"/>
    <w:rsid w:val="00820E0C"/>
    <w:rsid w:val="008260DA"/>
    <w:rsid w:val="00832A0F"/>
    <w:rsid w:val="0083432A"/>
    <w:rsid w:val="0084268F"/>
    <w:rsid w:val="00850940"/>
    <w:rsid w:val="00851077"/>
    <w:rsid w:val="008516F2"/>
    <w:rsid w:val="008524E0"/>
    <w:rsid w:val="00852EE6"/>
    <w:rsid w:val="00853EE4"/>
    <w:rsid w:val="00855535"/>
    <w:rsid w:val="0086052A"/>
    <w:rsid w:val="00860662"/>
    <w:rsid w:val="008622A5"/>
    <w:rsid w:val="0086268D"/>
    <w:rsid w:val="008633F0"/>
    <w:rsid w:val="00867D9D"/>
    <w:rsid w:val="00872E0A"/>
    <w:rsid w:val="00875285"/>
    <w:rsid w:val="008770B0"/>
    <w:rsid w:val="008774F9"/>
    <w:rsid w:val="00881F97"/>
    <w:rsid w:val="00884B62"/>
    <w:rsid w:val="0088529C"/>
    <w:rsid w:val="008865D6"/>
    <w:rsid w:val="00892553"/>
    <w:rsid w:val="0089270A"/>
    <w:rsid w:val="00893AB8"/>
    <w:rsid w:val="00893AF6"/>
    <w:rsid w:val="00894BC4"/>
    <w:rsid w:val="00896781"/>
    <w:rsid w:val="008975FB"/>
    <w:rsid w:val="008A07A8"/>
    <w:rsid w:val="008A1258"/>
    <w:rsid w:val="008A6BAC"/>
    <w:rsid w:val="008B18DC"/>
    <w:rsid w:val="008B2EE4"/>
    <w:rsid w:val="008B4D3D"/>
    <w:rsid w:val="008B57C7"/>
    <w:rsid w:val="008B6270"/>
    <w:rsid w:val="008C2F92"/>
    <w:rsid w:val="008C3060"/>
    <w:rsid w:val="008C4D5D"/>
    <w:rsid w:val="008C748D"/>
    <w:rsid w:val="008D4236"/>
    <w:rsid w:val="008D462F"/>
    <w:rsid w:val="008D7D1B"/>
    <w:rsid w:val="008E3890"/>
    <w:rsid w:val="008E4376"/>
    <w:rsid w:val="008E680A"/>
    <w:rsid w:val="008E6974"/>
    <w:rsid w:val="008E760E"/>
    <w:rsid w:val="008F2D46"/>
    <w:rsid w:val="008F5BA9"/>
    <w:rsid w:val="008F6775"/>
    <w:rsid w:val="008F765E"/>
    <w:rsid w:val="00900719"/>
    <w:rsid w:val="00905FC1"/>
    <w:rsid w:val="00906490"/>
    <w:rsid w:val="00906CEB"/>
    <w:rsid w:val="00906DBA"/>
    <w:rsid w:val="00907B13"/>
    <w:rsid w:val="009111B2"/>
    <w:rsid w:val="0091279D"/>
    <w:rsid w:val="009155D0"/>
    <w:rsid w:val="00916A9C"/>
    <w:rsid w:val="00924AE1"/>
    <w:rsid w:val="00926990"/>
    <w:rsid w:val="009269B1"/>
    <w:rsid w:val="00937B8F"/>
    <w:rsid w:val="00937BD9"/>
    <w:rsid w:val="00942134"/>
    <w:rsid w:val="009500F3"/>
    <w:rsid w:val="00950E2C"/>
    <w:rsid w:val="00950FAD"/>
    <w:rsid w:val="00951D50"/>
    <w:rsid w:val="009525EB"/>
    <w:rsid w:val="00952999"/>
    <w:rsid w:val="00961400"/>
    <w:rsid w:val="00963646"/>
    <w:rsid w:val="00966DFE"/>
    <w:rsid w:val="0097122E"/>
    <w:rsid w:val="009721BA"/>
    <w:rsid w:val="00973EC3"/>
    <w:rsid w:val="00976D79"/>
    <w:rsid w:val="009817CA"/>
    <w:rsid w:val="00984660"/>
    <w:rsid w:val="009853E1"/>
    <w:rsid w:val="009863D0"/>
    <w:rsid w:val="00986E6B"/>
    <w:rsid w:val="0099137C"/>
    <w:rsid w:val="00991769"/>
    <w:rsid w:val="00993600"/>
    <w:rsid w:val="00994386"/>
    <w:rsid w:val="00996541"/>
    <w:rsid w:val="009A279E"/>
    <w:rsid w:val="009B0A6F"/>
    <w:rsid w:val="009B4852"/>
    <w:rsid w:val="009B59E9"/>
    <w:rsid w:val="009B7458"/>
    <w:rsid w:val="009C127A"/>
    <w:rsid w:val="009C36BF"/>
    <w:rsid w:val="009C6DB0"/>
    <w:rsid w:val="009C78BD"/>
    <w:rsid w:val="009C7A7E"/>
    <w:rsid w:val="009D02E8"/>
    <w:rsid w:val="009D0D03"/>
    <w:rsid w:val="009D2267"/>
    <w:rsid w:val="009D51D0"/>
    <w:rsid w:val="009D70A4"/>
    <w:rsid w:val="009D7DF3"/>
    <w:rsid w:val="009E0368"/>
    <w:rsid w:val="009E08D1"/>
    <w:rsid w:val="009E1489"/>
    <w:rsid w:val="009E1B95"/>
    <w:rsid w:val="009E2160"/>
    <w:rsid w:val="009E496F"/>
    <w:rsid w:val="009E4B0D"/>
    <w:rsid w:val="009E6FE6"/>
    <w:rsid w:val="009E7F92"/>
    <w:rsid w:val="009F02A3"/>
    <w:rsid w:val="009F2F27"/>
    <w:rsid w:val="009F5096"/>
    <w:rsid w:val="009F6BCB"/>
    <w:rsid w:val="009F7B78"/>
    <w:rsid w:val="00A0057A"/>
    <w:rsid w:val="00A113E3"/>
    <w:rsid w:val="00A11421"/>
    <w:rsid w:val="00A147DA"/>
    <w:rsid w:val="00A157B1"/>
    <w:rsid w:val="00A17CE6"/>
    <w:rsid w:val="00A22229"/>
    <w:rsid w:val="00A2387B"/>
    <w:rsid w:val="00A245D7"/>
    <w:rsid w:val="00A34322"/>
    <w:rsid w:val="00A34DFE"/>
    <w:rsid w:val="00A36044"/>
    <w:rsid w:val="00A365BB"/>
    <w:rsid w:val="00A40EFD"/>
    <w:rsid w:val="00A42700"/>
    <w:rsid w:val="00A44882"/>
    <w:rsid w:val="00A54715"/>
    <w:rsid w:val="00A552D0"/>
    <w:rsid w:val="00A5727B"/>
    <w:rsid w:val="00A6061C"/>
    <w:rsid w:val="00A60697"/>
    <w:rsid w:val="00A62D44"/>
    <w:rsid w:val="00A63AFD"/>
    <w:rsid w:val="00A65FEE"/>
    <w:rsid w:val="00A7161C"/>
    <w:rsid w:val="00A74BA6"/>
    <w:rsid w:val="00A774E8"/>
    <w:rsid w:val="00A77AA3"/>
    <w:rsid w:val="00A8634D"/>
    <w:rsid w:val="00A872E5"/>
    <w:rsid w:val="00A87F9F"/>
    <w:rsid w:val="00A9265C"/>
    <w:rsid w:val="00A94DBA"/>
    <w:rsid w:val="00A95E3B"/>
    <w:rsid w:val="00A96067"/>
    <w:rsid w:val="00A96E65"/>
    <w:rsid w:val="00A97AE8"/>
    <w:rsid w:val="00A97C72"/>
    <w:rsid w:val="00AA219F"/>
    <w:rsid w:val="00AA363E"/>
    <w:rsid w:val="00AA63D4"/>
    <w:rsid w:val="00AA7A4A"/>
    <w:rsid w:val="00AB06E8"/>
    <w:rsid w:val="00AB0C0E"/>
    <w:rsid w:val="00AB1A51"/>
    <w:rsid w:val="00AB1CD3"/>
    <w:rsid w:val="00AB1D8C"/>
    <w:rsid w:val="00AB352F"/>
    <w:rsid w:val="00AB5739"/>
    <w:rsid w:val="00AC274B"/>
    <w:rsid w:val="00AC6D36"/>
    <w:rsid w:val="00AC71A3"/>
    <w:rsid w:val="00AD0CBA"/>
    <w:rsid w:val="00AD1C42"/>
    <w:rsid w:val="00AD26E2"/>
    <w:rsid w:val="00AD2ED9"/>
    <w:rsid w:val="00AD525E"/>
    <w:rsid w:val="00AD6D6E"/>
    <w:rsid w:val="00AE126A"/>
    <w:rsid w:val="00AE3005"/>
    <w:rsid w:val="00AE3B0A"/>
    <w:rsid w:val="00AE3BAA"/>
    <w:rsid w:val="00AE59A0"/>
    <w:rsid w:val="00AF0C57"/>
    <w:rsid w:val="00AF0F8D"/>
    <w:rsid w:val="00AF26F3"/>
    <w:rsid w:val="00AF2F56"/>
    <w:rsid w:val="00AF3DEC"/>
    <w:rsid w:val="00AF46C1"/>
    <w:rsid w:val="00AF6AFF"/>
    <w:rsid w:val="00B00672"/>
    <w:rsid w:val="00B01B4D"/>
    <w:rsid w:val="00B01E7E"/>
    <w:rsid w:val="00B03D4E"/>
    <w:rsid w:val="00B04610"/>
    <w:rsid w:val="00B051E1"/>
    <w:rsid w:val="00B05AB4"/>
    <w:rsid w:val="00B05DEF"/>
    <w:rsid w:val="00B06571"/>
    <w:rsid w:val="00B068BA"/>
    <w:rsid w:val="00B13851"/>
    <w:rsid w:val="00B13B1C"/>
    <w:rsid w:val="00B16017"/>
    <w:rsid w:val="00B22291"/>
    <w:rsid w:val="00B22C8F"/>
    <w:rsid w:val="00B2417B"/>
    <w:rsid w:val="00B245B9"/>
    <w:rsid w:val="00B24E6F"/>
    <w:rsid w:val="00B26CB5"/>
    <w:rsid w:val="00B27256"/>
    <w:rsid w:val="00B2752E"/>
    <w:rsid w:val="00B307CC"/>
    <w:rsid w:val="00B30DA8"/>
    <w:rsid w:val="00B32578"/>
    <w:rsid w:val="00B415DB"/>
    <w:rsid w:val="00B44A60"/>
    <w:rsid w:val="00B45141"/>
    <w:rsid w:val="00B5273A"/>
    <w:rsid w:val="00B557E3"/>
    <w:rsid w:val="00B573C5"/>
    <w:rsid w:val="00B618F4"/>
    <w:rsid w:val="00B62882"/>
    <w:rsid w:val="00B62B50"/>
    <w:rsid w:val="00B635B7"/>
    <w:rsid w:val="00B65950"/>
    <w:rsid w:val="00B661FA"/>
    <w:rsid w:val="00B672C0"/>
    <w:rsid w:val="00B7078F"/>
    <w:rsid w:val="00B722EE"/>
    <w:rsid w:val="00B731E0"/>
    <w:rsid w:val="00B74F26"/>
    <w:rsid w:val="00B7549C"/>
    <w:rsid w:val="00B75646"/>
    <w:rsid w:val="00B822E9"/>
    <w:rsid w:val="00B9028D"/>
    <w:rsid w:val="00B90729"/>
    <w:rsid w:val="00B907DA"/>
    <w:rsid w:val="00B92086"/>
    <w:rsid w:val="00B92656"/>
    <w:rsid w:val="00B9348F"/>
    <w:rsid w:val="00B9414B"/>
    <w:rsid w:val="00B950BC"/>
    <w:rsid w:val="00B95325"/>
    <w:rsid w:val="00B9714C"/>
    <w:rsid w:val="00BA16FB"/>
    <w:rsid w:val="00BA1C27"/>
    <w:rsid w:val="00BA2615"/>
    <w:rsid w:val="00BA31B6"/>
    <w:rsid w:val="00BA3A89"/>
    <w:rsid w:val="00BA718C"/>
    <w:rsid w:val="00BB09B1"/>
    <w:rsid w:val="00BB1855"/>
    <w:rsid w:val="00BB5CF9"/>
    <w:rsid w:val="00BB783D"/>
    <w:rsid w:val="00BB7A10"/>
    <w:rsid w:val="00BC366E"/>
    <w:rsid w:val="00BC7D4F"/>
    <w:rsid w:val="00BC7ED7"/>
    <w:rsid w:val="00BD2850"/>
    <w:rsid w:val="00BD476B"/>
    <w:rsid w:val="00BE1A76"/>
    <w:rsid w:val="00BE28D2"/>
    <w:rsid w:val="00BE3624"/>
    <w:rsid w:val="00BF4652"/>
    <w:rsid w:val="00BF7F58"/>
    <w:rsid w:val="00C00735"/>
    <w:rsid w:val="00C00C7D"/>
    <w:rsid w:val="00C0133B"/>
    <w:rsid w:val="00C01381"/>
    <w:rsid w:val="00C0356A"/>
    <w:rsid w:val="00C0527D"/>
    <w:rsid w:val="00C079B8"/>
    <w:rsid w:val="00C07B16"/>
    <w:rsid w:val="00C123EA"/>
    <w:rsid w:val="00C12A49"/>
    <w:rsid w:val="00C133EE"/>
    <w:rsid w:val="00C14FCC"/>
    <w:rsid w:val="00C160A6"/>
    <w:rsid w:val="00C16C0B"/>
    <w:rsid w:val="00C17F3A"/>
    <w:rsid w:val="00C20462"/>
    <w:rsid w:val="00C20E78"/>
    <w:rsid w:val="00C26BF3"/>
    <w:rsid w:val="00C2730D"/>
    <w:rsid w:val="00C27DE9"/>
    <w:rsid w:val="00C31B0B"/>
    <w:rsid w:val="00C33388"/>
    <w:rsid w:val="00C341A3"/>
    <w:rsid w:val="00C347A8"/>
    <w:rsid w:val="00C37731"/>
    <w:rsid w:val="00C37AB9"/>
    <w:rsid w:val="00C4173A"/>
    <w:rsid w:val="00C433F7"/>
    <w:rsid w:val="00C44F97"/>
    <w:rsid w:val="00C5006D"/>
    <w:rsid w:val="00C507FB"/>
    <w:rsid w:val="00C521EF"/>
    <w:rsid w:val="00C57847"/>
    <w:rsid w:val="00C602FF"/>
    <w:rsid w:val="00C61174"/>
    <w:rsid w:val="00C6148F"/>
    <w:rsid w:val="00C616E8"/>
    <w:rsid w:val="00C62F7A"/>
    <w:rsid w:val="00C63B9C"/>
    <w:rsid w:val="00C6682F"/>
    <w:rsid w:val="00C676CE"/>
    <w:rsid w:val="00C67970"/>
    <w:rsid w:val="00C7275E"/>
    <w:rsid w:val="00C74C5D"/>
    <w:rsid w:val="00C74E49"/>
    <w:rsid w:val="00C7604E"/>
    <w:rsid w:val="00C76E88"/>
    <w:rsid w:val="00C863C4"/>
    <w:rsid w:val="00C93C3E"/>
    <w:rsid w:val="00C952A3"/>
    <w:rsid w:val="00C95441"/>
    <w:rsid w:val="00C96989"/>
    <w:rsid w:val="00C976C0"/>
    <w:rsid w:val="00CA12E3"/>
    <w:rsid w:val="00CA5989"/>
    <w:rsid w:val="00CA6611"/>
    <w:rsid w:val="00CB177C"/>
    <w:rsid w:val="00CB5B6B"/>
    <w:rsid w:val="00CB62A7"/>
    <w:rsid w:val="00CB7DC4"/>
    <w:rsid w:val="00CC1045"/>
    <w:rsid w:val="00CC2531"/>
    <w:rsid w:val="00CC2BFD"/>
    <w:rsid w:val="00CC3A16"/>
    <w:rsid w:val="00CC562D"/>
    <w:rsid w:val="00CC69B3"/>
    <w:rsid w:val="00CD26B2"/>
    <w:rsid w:val="00CD3476"/>
    <w:rsid w:val="00CD3F7E"/>
    <w:rsid w:val="00CD64DF"/>
    <w:rsid w:val="00CE6CAE"/>
    <w:rsid w:val="00CE750D"/>
    <w:rsid w:val="00CF10EA"/>
    <w:rsid w:val="00CF2F50"/>
    <w:rsid w:val="00CF3C87"/>
    <w:rsid w:val="00CF6309"/>
    <w:rsid w:val="00CF6F1F"/>
    <w:rsid w:val="00CF7D49"/>
    <w:rsid w:val="00CF7D62"/>
    <w:rsid w:val="00D01B92"/>
    <w:rsid w:val="00D02919"/>
    <w:rsid w:val="00D04C61"/>
    <w:rsid w:val="00D04D8E"/>
    <w:rsid w:val="00D056D7"/>
    <w:rsid w:val="00D05B8D"/>
    <w:rsid w:val="00D07EC0"/>
    <w:rsid w:val="00D07F00"/>
    <w:rsid w:val="00D11549"/>
    <w:rsid w:val="00D17CA7"/>
    <w:rsid w:val="00D208B9"/>
    <w:rsid w:val="00D21873"/>
    <w:rsid w:val="00D223F5"/>
    <w:rsid w:val="00D33E72"/>
    <w:rsid w:val="00D35BD6"/>
    <w:rsid w:val="00D361B5"/>
    <w:rsid w:val="00D36694"/>
    <w:rsid w:val="00D37669"/>
    <w:rsid w:val="00D411A2"/>
    <w:rsid w:val="00D50B9C"/>
    <w:rsid w:val="00D52D73"/>
    <w:rsid w:val="00D52E58"/>
    <w:rsid w:val="00D56C68"/>
    <w:rsid w:val="00D63ECC"/>
    <w:rsid w:val="00D666E0"/>
    <w:rsid w:val="00D7071E"/>
    <w:rsid w:val="00D714CC"/>
    <w:rsid w:val="00D725AE"/>
    <w:rsid w:val="00D72CC8"/>
    <w:rsid w:val="00D75EA7"/>
    <w:rsid w:val="00D81BD4"/>
    <w:rsid w:val="00D81F21"/>
    <w:rsid w:val="00D83B68"/>
    <w:rsid w:val="00D84482"/>
    <w:rsid w:val="00D853A1"/>
    <w:rsid w:val="00D95470"/>
    <w:rsid w:val="00D97CC0"/>
    <w:rsid w:val="00DA2619"/>
    <w:rsid w:val="00DA2A54"/>
    <w:rsid w:val="00DA4239"/>
    <w:rsid w:val="00DB0B61"/>
    <w:rsid w:val="00DB314A"/>
    <w:rsid w:val="00DB38CA"/>
    <w:rsid w:val="00DB6419"/>
    <w:rsid w:val="00DB64FE"/>
    <w:rsid w:val="00DC090B"/>
    <w:rsid w:val="00DC109E"/>
    <w:rsid w:val="00DC2CF1"/>
    <w:rsid w:val="00DC3F84"/>
    <w:rsid w:val="00DC4FCF"/>
    <w:rsid w:val="00DC50E0"/>
    <w:rsid w:val="00DC6386"/>
    <w:rsid w:val="00DD0ED0"/>
    <w:rsid w:val="00DD1130"/>
    <w:rsid w:val="00DD1951"/>
    <w:rsid w:val="00DD3E6F"/>
    <w:rsid w:val="00DD4733"/>
    <w:rsid w:val="00DD5FC4"/>
    <w:rsid w:val="00DD6628"/>
    <w:rsid w:val="00DE086C"/>
    <w:rsid w:val="00DE3250"/>
    <w:rsid w:val="00DE6028"/>
    <w:rsid w:val="00DE6979"/>
    <w:rsid w:val="00DE78A3"/>
    <w:rsid w:val="00DF0295"/>
    <w:rsid w:val="00DF1A71"/>
    <w:rsid w:val="00DF3450"/>
    <w:rsid w:val="00DF3E08"/>
    <w:rsid w:val="00DF68C7"/>
    <w:rsid w:val="00DF7A9E"/>
    <w:rsid w:val="00E0046B"/>
    <w:rsid w:val="00E00621"/>
    <w:rsid w:val="00E10B59"/>
    <w:rsid w:val="00E11470"/>
    <w:rsid w:val="00E14A51"/>
    <w:rsid w:val="00E15963"/>
    <w:rsid w:val="00E1660B"/>
    <w:rsid w:val="00E170DC"/>
    <w:rsid w:val="00E203D4"/>
    <w:rsid w:val="00E25FD3"/>
    <w:rsid w:val="00E26685"/>
    <w:rsid w:val="00E26818"/>
    <w:rsid w:val="00E27FFC"/>
    <w:rsid w:val="00E30B15"/>
    <w:rsid w:val="00E33FCB"/>
    <w:rsid w:val="00E40181"/>
    <w:rsid w:val="00E46998"/>
    <w:rsid w:val="00E5052F"/>
    <w:rsid w:val="00E508F5"/>
    <w:rsid w:val="00E5090F"/>
    <w:rsid w:val="00E61DDE"/>
    <w:rsid w:val="00E629A1"/>
    <w:rsid w:val="00E63343"/>
    <w:rsid w:val="00E74F84"/>
    <w:rsid w:val="00E754DC"/>
    <w:rsid w:val="00E7578A"/>
    <w:rsid w:val="00E760D4"/>
    <w:rsid w:val="00E767FD"/>
    <w:rsid w:val="00E7724B"/>
    <w:rsid w:val="00E77D40"/>
    <w:rsid w:val="00E82C55"/>
    <w:rsid w:val="00E832CB"/>
    <w:rsid w:val="00E851B1"/>
    <w:rsid w:val="00E87E47"/>
    <w:rsid w:val="00E92AC3"/>
    <w:rsid w:val="00E95C2E"/>
    <w:rsid w:val="00E969A5"/>
    <w:rsid w:val="00E96F1F"/>
    <w:rsid w:val="00EA09D5"/>
    <w:rsid w:val="00EA4F15"/>
    <w:rsid w:val="00EA5BBA"/>
    <w:rsid w:val="00EA6B3D"/>
    <w:rsid w:val="00EB00E0"/>
    <w:rsid w:val="00EB5286"/>
    <w:rsid w:val="00EB548C"/>
    <w:rsid w:val="00EB556D"/>
    <w:rsid w:val="00EC059F"/>
    <w:rsid w:val="00EC1F24"/>
    <w:rsid w:val="00EC6E0A"/>
    <w:rsid w:val="00EC781A"/>
    <w:rsid w:val="00ED0BFD"/>
    <w:rsid w:val="00ED0CF3"/>
    <w:rsid w:val="00ED1F0F"/>
    <w:rsid w:val="00ED2324"/>
    <w:rsid w:val="00ED2E19"/>
    <w:rsid w:val="00ED3980"/>
    <w:rsid w:val="00ED5B9B"/>
    <w:rsid w:val="00ED67B4"/>
    <w:rsid w:val="00ED6BAD"/>
    <w:rsid w:val="00ED7447"/>
    <w:rsid w:val="00EE1488"/>
    <w:rsid w:val="00EE15FC"/>
    <w:rsid w:val="00EE1DBC"/>
    <w:rsid w:val="00EE3166"/>
    <w:rsid w:val="00EE4D5D"/>
    <w:rsid w:val="00EE62E6"/>
    <w:rsid w:val="00EE7A6A"/>
    <w:rsid w:val="00EF109B"/>
    <w:rsid w:val="00EF16F5"/>
    <w:rsid w:val="00EF1C6B"/>
    <w:rsid w:val="00EF362A"/>
    <w:rsid w:val="00EF36AF"/>
    <w:rsid w:val="00F000F0"/>
    <w:rsid w:val="00F00F9C"/>
    <w:rsid w:val="00F02ABA"/>
    <w:rsid w:val="00F0437A"/>
    <w:rsid w:val="00F100A9"/>
    <w:rsid w:val="00F11037"/>
    <w:rsid w:val="00F22EF4"/>
    <w:rsid w:val="00F24085"/>
    <w:rsid w:val="00F24DE4"/>
    <w:rsid w:val="00F250A9"/>
    <w:rsid w:val="00F30FF4"/>
    <w:rsid w:val="00F3147F"/>
    <w:rsid w:val="00F331AD"/>
    <w:rsid w:val="00F3574F"/>
    <w:rsid w:val="00F370D3"/>
    <w:rsid w:val="00F41CCF"/>
    <w:rsid w:val="00F43A37"/>
    <w:rsid w:val="00F4641B"/>
    <w:rsid w:val="00F46EB8"/>
    <w:rsid w:val="00F46FEB"/>
    <w:rsid w:val="00F47277"/>
    <w:rsid w:val="00F47826"/>
    <w:rsid w:val="00F511E4"/>
    <w:rsid w:val="00F52D09"/>
    <w:rsid w:val="00F52E08"/>
    <w:rsid w:val="00F53D0B"/>
    <w:rsid w:val="00F55B21"/>
    <w:rsid w:val="00F568ED"/>
    <w:rsid w:val="00F56EF6"/>
    <w:rsid w:val="00F64696"/>
    <w:rsid w:val="00F65AA9"/>
    <w:rsid w:val="00F6768F"/>
    <w:rsid w:val="00F72C2C"/>
    <w:rsid w:val="00F73838"/>
    <w:rsid w:val="00F76CAB"/>
    <w:rsid w:val="00F772C6"/>
    <w:rsid w:val="00F82ECD"/>
    <w:rsid w:val="00F85195"/>
    <w:rsid w:val="00F938BA"/>
    <w:rsid w:val="00F942D4"/>
    <w:rsid w:val="00F94A4E"/>
    <w:rsid w:val="00F95099"/>
    <w:rsid w:val="00F95D5E"/>
    <w:rsid w:val="00F9697E"/>
    <w:rsid w:val="00FA18B5"/>
    <w:rsid w:val="00FA2C46"/>
    <w:rsid w:val="00FB4CDA"/>
    <w:rsid w:val="00FC0F81"/>
    <w:rsid w:val="00FC2283"/>
    <w:rsid w:val="00FC260F"/>
    <w:rsid w:val="00FC293E"/>
    <w:rsid w:val="00FC395C"/>
    <w:rsid w:val="00FD0343"/>
    <w:rsid w:val="00FD0577"/>
    <w:rsid w:val="00FD1231"/>
    <w:rsid w:val="00FD2FEB"/>
    <w:rsid w:val="00FD3700"/>
    <w:rsid w:val="00FD3766"/>
    <w:rsid w:val="00FD47C4"/>
    <w:rsid w:val="00FD7662"/>
    <w:rsid w:val="00FE19A5"/>
    <w:rsid w:val="00FE2DCF"/>
    <w:rsid w:val="00FF12A7"/>
    <w:rsid w:val="00FF13F9"/>
    <w:rsid w:val="00FF2FCE"/>
    <w:rsid w:val="00FF4F4A"/>
    <w:rsid w:val="00FF4F7D"/>
    <w:rsid w:val="00FF599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7635EE35"/>
  <w15:docId w15:val="{FAD19FD2-7586-4AFA-A5E7-B7F4C0ED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D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PCbody"/>
    <w:link w:val="Heading1Char"/>
    <w:uiPriority w:val="1"/>
    <w:qFormat/>
    <w:rsid w:val="00CD3F7E"/>
    <w:pPr>
      <w:keepNext/>
      <w:keepLines/>
      <w:spacing w:before="400" w:after="320" w:line="560" w:lineRule="atLeast"/>
      <w:outlineLvl w:val="0"/>
    </w:pPr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paragraph" w:styleId="Heading2">
    <w:name w:val="heading 2"/>
    <w:next w:val="DPCbody"/>
    <w:link w:val="Heading2Char"/>
    <w:uiPriority w:val="1"/>
    <w:qFormat/>
    <w:rsid w:val="00CD3F7E"/>
    <w:pPr>
      <w:keepNext/>
      <w:keepLines/>
      <w:spacing w:before="280" w:after="120"/>
      <w:outlineLvl w:val="1"/>
    </w:pPr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paragraph" w:styleId="Heading3">
    <w:name w:val="heading 3"/>
    <w:next w:val="DPCbody"/>
    <w:link w:val="Heading3Char"/>
    <w:uiPriority w:val="1"/>
    <w:qFormat/>
    <w:rsid w:val="00801EEF"/>
    <w:pPr>
      <w:keepNext/>
      <w:keepLines/>
      <w:spacing w:before="320" w:after="80"/>
      <w:outlineLvl w:val="2"/>
    </w:pPr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paragraph" w:styleId="Heading4">
    <w:name w:val="heading 4"/>
    <w:next w:val="DPCbody"/>
    <w:link w:val="Heading4Char"/>
    <w:uiPriority w:val="1"/>
    <w:qFormat/>
    <w:rsid w:val="00CD3F7E"/>
    <w:pPr>
      <w:keepNext/>
      <w:keepLines/>
      <w:spacing w:before="240" w:after="120"/>
      <w:outlineLvl w:val="3"/>
    </w:pPr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ing5">
    <w:name w:val="heading 5"/>
    <w:next w:val="Normal"/>
    <w:link w:val="Heading5Char"/>
    <w:uiPriority w:val="9"/>
    <w:qFormat/>
    <w:rsid w:val="00801EEF"/>
    <w:pPr>
      <w:keepNext/>
      <w:keepLines/>
      <w:suppressAutoHyphens/>
      <w:spacing w:before="240" w:after="120"/>
      <w:outlineLvl w:val="4"/>
    </w:pPr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Cbody">
    <w:name w:val="DPC body"/>
    <w:qFormat/>
    <w:rsid w:val="00801EEF"/>
    <w:p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CD3F7E"/>
    <w:rPr>
      <w:rFonts w:asciiTheme="majorHAnsi" w:eastAsia="MS Gothic" w:hAnsiTheme="majorHAnsi" w:cs="Arial"/>
      <w:bCs/>
      <w:color w:val="87189D" w:themeColor="accent3"/>
      <w:kern w:val="32"/>
      <w:sz w:val="44"/>
      <w:szCs w:val="52"/>
      <w:lang w:eastAsia="en-US"/>
    </w:rPr>
  </w:style>
  <w:style w:type="character" w:customStyle="1" w:styleId="Heading2Char">
    <w:name w:val="Heading 2 Char"/>
    <w:link w:val="Heading2"/>
    <w:uiPriority w:val="1"/>
    <w:rsid w:val="00CD3F7E"/>
    <w:rPr>
      <w:rFonts w:asciiTheme="majorHAnsi" w:eastAsia="MS Gothic" w:hAnsiTheme="majorHAnsi"/>
      <w:bCs/>
      <w:iCs/>
      <w:color w:val="87189D" w:themeColor="accent3"/>
      <w:sz w:val="36"/>
      <w:szCs w:val="36"/>
      <w:lang w:eastAsia="en-US"/>
    </w:rPr>
  </w:style>
  <w:style w:type="character" w:customStyle="1" w:styleId="Heading3Char">
    <w:name w:val="Heading 3 Char"/>
    <w:link w:val="Heading3"/>
    <w:uiPriority w:val="1"/>
    <w:rsid w:val="00801EEF"/>
    <w:rPr>
      <w:rFonts w:asciiTheme="majorHAnsi" w:eastAsia="MS Gothic" w:hAnsiTheme="majorHAnsi"/>
      <w:b/>
      <w:bCs/>
      <w:color w:val="53565A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1"/>
    <w:rsid w:val="00CD3F7E"/>
    <w:rPr>
      <w:rFonts w:asciiTheme="majorHAnsi" w:eastAsia="MS Mincho" w:hAnsiTheme="majorHAnsi"/>
      <w:b/>
      <w:bCs/>
      <w:color w:val="87189D" w:themeColor="accent3"/>
      <w:sz w:val="28"/>
      <w:szCs w:val="28"/>
      <w:lang w:eastAsia="en-US"/>
    </w:rPr>
  </w:style>
  <w:style w:type="paragraph" w:styleId="Header">
    <w:name w:val="header"/>
    <w:link w:val="HeaderChar"/>
    <w:rsid w:val="00C76E88"/>
    <w:pPr>
      <w:tabs>
        <w:tab w:val="left" w:pos="9299"/>
      </w:tabs>
    </w:pPr>
    <w:rPr>
      <w:rFonts w:ascii="Arial" w:hAnsi="Arial"/>
      <w:lang w:eastAsia="en-US"/>
    </w:rPr>
  </w:style>
  <w:style w:type="paragraph" w:styleId="Footer">
    <w:name w:val="footer"/>
    <w:basedOn w:val="Normal"/>
    <w:rsid w:val="00C76E88"/>
    <w:pPr>
      <w:tabs>
        <w:tab w:val="right" w:pos="9299"/>
      </w:tabs>
      <w:spacing w:after="0" w:line="240" w:lineRule="auto"/>
    </w:pPr>
    <w:rPr>
      <w:rFonts w:asciiTheme="majorHAnsi" w:eastAsia="Times New Roman" w:hAnsiTheme="majorHAnsi" w:cs="Arial"/>
      <w:sz w:val="20"/>
      <w:szCs w:val="20"/>
    </w:rPr>
  </w:style>
  <w:style w:type="character" w:styleId="FollowedHyperlink">
    <w:name w:val="FollowedHyperlink"/>
    <w:uiPriority w:val="99"/>
    <w:rsid w:val="00BA718C"/>
    <w:rPr>
      <w:color w:val="87189D"/>
      <w:u w:val="dotted"/>
    </w:rPr>
  </w:style>
  <w:style w:type="paragraph" w:styleId="EndnoteText">
    <w:name w:val="endnote text"/>
    <w:basedOn w:val="Normal"/>
    <w:link w:val="EndnoteTextChar"/>
    <w:semiHidden/>
    <w:rsid w:val="007D0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Cambria" w:hAnsi="Cambri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7D0A10"/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DPCbodynospace">
    <w:name w:val="DPC body no space"/>
    <w:basedOn w:val="DPCbody"/>
    <w:uiPriority w:val="1"/>
    <w:rsid w:val="00801EEF"/>
    <w:pPr>
      <w:spacing w:after="0"/>
    </w:pPr>
  </w:style>
  <w:style w:type="paragraph" w:customStyle="1" w:styleId="DPCbullet1">
    <w:name w:val="DPC bullet 1"/>
    <w:basedOn w:val="DPCbody"/>
    <w:qFormat/>
    <w:rsid w:val="00526865"/>
    <w:pPr>
      <w:numPr>
        <w:numId w:val="8"/>
      </w:numPr>
      <w:spacing w:after="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0A1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7D0A10"/>
    <w:rPr>
      <w:rFonts w:ascii="Lucida Grande" w:hAnsi="Lucida Grande" w:cs="Lucida Grande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7D0A10"/>
  </w:style>
  <w:style w:type="paragraph" w:styleId="TOC1">
    <w:name w:val="toc 1"/>
    <w:uiPriority w:val="39"/>
    <w:rsid w:val="00DB6419"/>
    <w:pPr>
      <w:keepLines/>
      <w:tabs>
        <w:tab w:val="right" w:pos="9923"/>
      </w:tabs>
      <w:spacing w:before="200" w:after="60"/>
      <w:ind w:right="680"/>
    </w:pPr>
    <w:rPr>
      <w:rFonts w:asciiTheme="minorHAnsi" w:hAnsiTheme="minorHAnsi"/>
      <w:b/>
      <w:noProof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801EEF"/>
    <w:rPr>
      <w:rFonts w:asciiTheme="majorHAnsi" w:eastAsia="MS Mincho" w:hAnsiTheme="majorHAnsi"/>
      <w:b/>
      <w:bCs/>
      <w:i/>
      <w:sz w:val="24"/>
      <w:szCs w:val="24"/>
      <w:lang w:eastAsia="en-US"/>
    </w:rPr>
  </w:style>
  <w:style w:type="paragraph" w:styleId="TOC2">
    <w:name w:val="toc 2"/>
    <w:uiPriority w:val="39"/>
    <w:rsid w:val="00DB6419"/>
    <w:pPr>
      <w:keepLines/>
      <w:tabs>
        <w:tab w:val="right" w:pos="9923"/>
      </w:tabs>
      <w:spacing w:after="60"/>
      <w:ind w:right="680"/>
    </w:pPr>
    <w:rPr>
      <w:rFonts w:asciiTheme="minorHAnsi" w:hAnsiTheme="minorHAnsi"/>
      <w:noProof/>
      <w:sz w:val="22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284" w:right="680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7D0A10"/>
    <w:pPr>
      <w:tabs>
        <w:tab w:val="right" w:leader="dot" w:pos="9299"/>
      </w:tabs>
      <w:spacing w:after="60" w:line="270" w:lineRule="atLeast"/>
      <w:ind w:left="567" w:right="680"/>
    </w:pPr>
    <w:rPr>
      <w:rFonts w:ascii="Arial" w:eastAsia="Times New Roman" w:hAnsi="Arial" w:cs="Arial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D0A10"/>
    <w:pPr>
      <w:spacing w:after="0" w:line="240" w:lineRule="auto"/>
      <w:ind w:left="800"/>
    </w:pPr>
    <w:rPr>
      <w:rFonts w:ascii="Cambria" w:eastAsia="Times New Roman" w:hAnsi="Cambria" w:cs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D0A10"/>
    <w:pPr>
      <w:spacing w:after="0" w:line="240" w:lineRule="auto"/>
      <w:ind w:left="1000"/>
    </w:pPr>
    <w:rPr>
      <w:rFonts w:ascii="Cambria" w:eastAsia="Times New Roman" w:hAnsi="Cambria" w:cs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D0A10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D0A10"/>
    <w:pPr>
      <w:spacing w:after="0" w:line="240" w:lineRule="auto"/>
      <w:ind w:left="1400"/>
    </w:pPr>
    <w:rPr>
      <w:rFonts w:ascii="Cambria" w:eastAsia="Times New Roman" w:hAnsi="Cambria" w:cs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D0A10"/>
    <w:pPr>
      <w:spacing w:after="0" w:line="240" w:lineRule="auto"/>
      <w:ind w:left="1600"/>
    </w:pPr>
    <w:rPr>
      <w:rFonts w:ascii="Cambria" w:eastAsia="Times New Roman" w:hAnsi="Cambria" w:cs="Times New Roman"/>
      <w:sz w:val="20"/>
      <w:szCs w:val="20"/>
    </w:rPr>
  </w:style>
  <w:style w:type="paragraph" w:customStyle="1" w:styleId="DPCtabletext">
    <w:name w:val="DPC table text"/>
    <w:uiPriority w:val="3"/>
    <w:qFormat/>
    <w:rsid w:val="00801EEF"/>
    <w:pPr>
      <w:spacing w:before="60" w:after="40"/>
    </w:pPr>
    <w:rPr>
      <w:rFonts w:asciiTheme="minorHAnsi" w:hAnsiTheme="minorHAnsi"/>
      <w:color w:val="000000" w:themeColor="text1"/>
      <w:lang w:eastAsia="en-US"/>
    </w:rPr>
  </w:style>
  <w:style w:type="paragraph" w:customStyle="1" w:styleId="DPCtablecaption">
    <w:name w:val="DPC table caption"/>
    <w:next w:val="DPCbody"/>
    <w:uiPriority w:val="3"/>
    <w:qFormat/>
    <w:rsid w:val="00801EEF"/>
    <w:pPr>
      <w:keepNext/>
      <w:keepLines/>
      <w:spacing w:before="240" w:after="120" w:line="270" w:lineRule="exact"/>
    </w:pPr>
    <w:rPr>
      <w:rFonts w:asciiTheme="majorHAnsi" w:hAnsiTheme="majorHAnsi"/>
      <w:b/>
      <w:color w:val="000000" w:themeColor="text1"/>
      <w:sz w:val="22"/>
      <w:szCs w:val="22"/>
      <w:lang w:eastAsia="en-US"/>
    </w:rPr>
  </w:style>
  <w:style w:type="paragraph" w:customStyle="1" w:styleId="DPCmainheading">
    <w:name w:val="DPC main heading"/>
    <w:uiPriority w:val="8"/>
    <w:rsid w:val="00F9697E"/>
    <w:pPr>
      <w:spacing w:line="600" w:lineRule="atLeast"/>
    </w:pPr>
    <w:rPr>
      <w:rFonts w:asciiTheme="majorHAnsi" w:hAnsiTheme="majorHAnsi"/>
      <w:color w:val="53565A"/>
      <w:sz w:val="50"/>
      <w:szCs w:val="50"/>
      <w:lang w:eastAsia="en-US"/>
    </w:rPr>
  </w:style>
  <w:style w:type="character" w:styleId="FootnoteReference">
    <w:name w:val="footnote reference"/>
    <w:uiPriority w:val="8"/>
    <w:rsid w:val="007D0A10"/>
    <w:rPr>
      <w:vertAlign w:val="superscript"/>
    </w:rPr>
  </w:style>
  <w:style w:type="paragraph" w:customStyle="1" w:styleId="DPCfigurecaption">
    <w:name w:val="DPC figure caption"/>
    <w:next w:val="DPCbody"/>
    <w:uiPriority w:val="8"/>
    <w:rsid w:val="00801EEF"/>
    <w:pPr>
      <w:keepNext/>
      <w:keepLines/>
      <w:spacing w:before="240" w:after="120"/>
    </w:pPr>
    <w:rPr>
      <w:rFonts w:asciiTheme="minorHAnsi" w:hAnsiTheme="minorHAnsi"/>
      <w:b/>
      <w:color w:val="000000" w:themeColor="text1"/>
      <w:sz w:val="22"/>
      <w:szCs w:val="22"/>
      <w:lang w:eastAsia="en-US"/>
    </w:rPr>
  </w:style>
  <w:style w:type="paragraph" w:customStyle="1" w:styleId="DPCbullet2">
    <w:name w:val="DPC bullet 2"/>
    <w:basedOn w:val="DPCbody"/>
    <w:uiPriority w:val="2"/>
    <w:qFormat/>
    <w:rsid w:val="00526865"/>
    <w:pPr>
      <w:numPr>
        <w:ilvl w:val="1"/>
        <w:numId w:val="8"/>
      </w:numPr>
      <w:spacing w:after="60"/>
    </w:pPr>
  </w:style>
  <w:style w:type="paragraph" w:customStyle="1" w:styleId="DPCtablebullet">
    <w:name w:val="DPC table bullet"/>
    <w:basedOn w:val="DPCtabletext"/>
    <w:uiPriority w:val="3"/>
    <w:qFormat/>
    <w:rsid w:val="00526865"/>
    <w:pPr>
      <w:numPr>
        <w:numId w:val="13"/>
      </w:numPr>
    </w:pPr>
  </w:style>
  <w:style w:type="paragraph" w:customStyle="1" w:styleId="DPCtablecolhead">
    <w:name w:val="DPC table col head"/>
    <w:uiPriority w:val="3"/>
    <w:qFormat/>
    <w:rsid w:val="00801EEF"/>
    <w:pPr>
      <w:spacing w:before="80" w:after="60"/>
    </w:pPr>
    <w:rPr>
      <w:rFonts w:asciiTheme="majorHAnsi" w:hAnsiTheme="majorHAnsi"/>
      <w:b/>
      <w:color w:val="53565A"/>
      <w:lang w:eastAsia="en-US"/>
    </w:rPr>
  </w:style>
  <w:style w:type="character" w:styleId="Hyperlink">
    <w:name w:val="Hyperlink"/>
    <w:uiPriority w:val="99"/>
    <w:rsid w:val="00BA718C"/>
    <w:rPr>
      <w:color w:val="0072CE"/>
      <w:u w:val="dotted"/>
    </w:rPr>
  </w:style>
  <w:style w:type="paragraph" w:customStyle="1" w:styleId="DPCmainsubheading">
    <w:name w:val="DPC main subheading"/>
    <w:uiPriority w:val="8"/>
    <w:rsid w:val="00F9697E"/>
    <w:rPr>
      <w:rFonts w:asciiTheme="majorHAnsi" w:hAnsiTheme="majorHAnsi"/>
      <w:color w:val="53565A"/>
      <w:sz w:val="36"/>
      <w:szCs w:val="36"/>
      <w:lang w:eastAsia="en-US"/>
    </w:rPr>
  </w:style>
  <w:style w:type="paragraph" w:styleId="FootnoteText">
    <w:name w:val="footnote text"/>
    <w:link w:val="FootnoteTextChar"/>
    <w:uiPriority w:val="8"/>
    <w:rsid w:val="000D7DEE"/>
    <w:pPr>
      <w:spacing w:before="60" w:after="60"/>
    </w:pPr>
    <w:rPr>
      <w:rFonts w:asciiTheme="minorHAnsi" w:eastAsia="MS Gothic" w:hAnsiTheme="minorHAnsi"/>
      <w:sz w:val="18"/>
      <w:szCs w:val="18"/>
      <w:lang w:eastAsia="en-US"/>
    </w:rPr>
  </w:style>
  <w:style w:type="character" w:customStyle="1" w:styleId="FootnoteTextChar">
    <w:name w:val="Footnote Text Char"/>
    <w:link w:val="FootnoteText"/>
    <w:uiPriority w:val="8"/>
    <w:rsid w:val="000D7DEE"/>
    <w:rPr>
      <w:rFonts w:asciiTheme="minorHAnsi" w:eastAsia="MS Gothic" w:hAnsiTheme="minorHAnsi"/>
      <w:sz w:val="18"/>
      <w:szCs w:val="18"/>
      <w:lang w:eastAsia="en-US"/>
    </w:rPr>
  </w:style>
  <w:style w:type="paragraph" w:customStyle="1" w:styleId="Spacerparatopoffirstpage">
    <w:name w:val="Spacer para top of first page"/>
    <w:basedOn w:val="DPCbodynospace"/>
    <w:rsid w:val="007D0A10"/>
    <w:pPr>
      <w:spacing w:line="240" w:lineRule="auto"/>
    </w:pPr>
    <w:rPr>
      <w:noProof/>
      <w:sz w:val="12"/>
    </w:rPr>
  </w:style>
  <w:style w:type="paragraph" w:customStyle="1" w:styleId="DPCnumberdigit">
    <w:name w:val="DPC number digit"/>
    <w:basedOn w:val="DPCbody"/>
    <w:uiPriority w:val="4"/>
    <w:rsid w:val="00526865"/>
    <w:pPr>
      <w:numPr>
        <w:numId w:val="9"/>
      </w:numPr>
    </w:pPr>
  </w:style>
  <w:style w:type="paragraph" w:customStyle="1" w:styleId="DPCnumberloweralphaindent">
    <w:name w:val="DPC number lower alpha indent"/>
    <w:basedOn w:val="DPCbody"/>
    <w:uiPriority w:val="3"/>
    <w:rsid w:val="00526865"/>
    <w:pPr>
      <w:numPr>
        <w:ilvl w:val="1"/>
        <w:numId w:val="10"/>
      </w:numPr>
    </w:pPr>
    <w:rPr>
      <w:rFonts w:ascii="Arial" w:hAnsi="Arial"/>
    </w:rPr>
  </w:style>
  <w:style w:type="paragraph" w:customStyle="1" w:styleId="DPCnumberdigitindent">
    <w:name w:val="DPC number digit indent"/>
    <w:basedOn w:val="Normal"/>
    <w:uiPriority w:val="4"/>
    <w:qFormat/>
    <w:rsid w:val="00526865"/>
    <w:pPr>
      <w:numPr>
        <w:ilvl w:val="1"/>
        <w:numId w:val="9"/>
      </w:numPr>
      <w:spacing w:after="160" w:line="300" w:lineRule="atLeast"/>
    </w:pPr>
    <w:rPr>
      <w:rFonts w:eastAsia="Times" w:cs="Arial"/>
      <w:color w:val="000000" w:themeColor="text1"/>
    </w:rPr>
  </w:style>
  <w:style w:type="paragraph" w:customStyle="1" w:styleId="DPCnumberloweralpha">
    <w:name w:val="DPC number lower alpha"/>
    <w:basedOn w:val="DPCbody"/>
    <w:uiPriority w:val="3"/>
    <w:rsid w:val="00526865"/>
    <w:pPr>
      <w:numPr>
        <w:numId w:val="10"/>
      </w:numPr>
    </w:pPr>
    <w:rPr>
      <w:rFonts w:ascii="Arial" w:hAnsi="Arial"/>
    </w:rPr>
  </w:style>
  <w:style w:type="paragraph" w:customStyle="1" w:styleId="DPCnumberlowerroman">
    <w:name w:val="DPC number lower roman"/>
    <w:basedOn w:val="DPCbody"/>
    <w:uiPriority w:val="4"/>
    <w:qFormat/>
    <w:rsid w:val="00801EEF"/>
    <w:pPr>
      <w:numPr>
        <w:numId w:val="11"/>
      </w:numPr>
    </w:pPr>
  </w:style>
  <w:style w:type="paragraph" w:customStyle="1" w:styleId="DPCnumberlowerromanindent">
    <w:name w:val="DPC number lower roman indent"/>
    <w:basedOn w:val="DPCbody"/>
    <w:uiPriority w:val="4"/>
    <w:qFormat/>
    <w:rsid w:val="00801EEF"/>
    <w:pPr>
      <w:numPr>
        <w:ilvl w:val="1"/>
        <w:numId w:val="11"/>
      </w:numPr>
    </w:pPr>
  </w:style>
  <w:style w:type="paragraph" w:customStyle="1" w:styleId="DPCquote">
    <w:name w:val="DPC quote"/>
    <w:basedOn w:val="DPCbody"/>
    <w:uiPriority w:val="3"/>
    <w:qFormat/>
    <w:rsid w:val="00801EEF"/>
    <w:pPr>
      <w:ind w:left="397"/>
    </w:pPr>
    <w:rPr>
      <w:szCs w:val="18"/>
    </w:rPr>
  </w:style>
  <w:style w:type="paragraph" w:customStyle="1" w:styleId="DPCtablefigurefootnote">
    <w:name w:val="DPC table/figure footnote"/>
    <w:uiPriority w:val="4"/>
    <w:rsid w:val="00801EEF"/>
    <w:pPr>
      <w:spacing w:before="60" w:after="60"/>
    </w:pPr>
    <w:rPr>
      <w:rFonts w:asciiTheme="minorHAnsi" w:hAnsiTheme="minorHAnsi"/>
      <w:color w:val="000000" w:themeColor="text1"/>
      <w:sz w:val="18"/>
      <w:szCs w:val="18"/>
      <w:lang w:eastAsia="en-US"/>
    </w:rPr>
  </w:style>
  <w:style w:type="paragraph" w:customStyle="1" w:styleId="DPCbodyaftertablefigure">
    <w:name w:val="DPC body after table/figure"/>
    <w:basedOn w:val="DPCbody"/>
    <w:uiPriority w:val="1"/>
    <w:rsid w:val="00801EEF"/>
    <w:pPr>
      <w:spacing w:before="240"/>
    </w:pPr>
  </w:style>
  <w:style w:type="paragraph" w:customStyle="1" w:styleId="DPCfooter">
    <w:name w:val="DPC footer"/>
    <w:uiPriority w:val="11"/>
    <w:rsid w:val="00BA718C"/>
    <w:pPr>
      <w:tabs>
        <w:tab w:val="right" w:pos="9923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FE19A5"/>
    <w:rPr>
      <w:rFonts w:ascii="Arial" w:hAnsi="Arial"/>
      <w:lang w:eastAsia="en-US"/>
    </w:rPr>
  </w:style>
  <w:style w:type="paragraph" w:customStyle="1" w:styleId="DPCaccessibilitypara">
    <w:name w:val="DPC accessibility para"/>
    <w:uiPriority w:val="11"/>
    <w:rsid w:val="00801EEF"/>
    <w:pPr>
      <w:spacing w:before="80" w:after="160" w:line="320" w:lineRule="atLeast"/>
    </w:pPr>
    <w:rPr>
      <w:rFonts w:asciiTheme="minorHAnsi" w:eastAsia="Times" w:hAnsiTheme="minorHAnsi"/>
      <w:color w:val="000000" w:themeColor="text1"/>
      <w:sz w:val="26"/>
      <w:szCs w:val="26"/>
      <w:lang w:eastAsia="en-US"/>
    </w:rPr>
  </w:style>
  <w:style w:type="paragraph" w:customStyle="1" w:styleId="DPCbodyafterbullets">
    <w:name w:val="DPC body after bullets"/>
    <w:basedOn w:val="DPCbody"/>
    <w:uiPriority w:val="11"/>
    <w:rsid w:val="00801EEF"/>
    <w:pPr>
      <w:spacing w:before="160"/>
    </w:pPr>
  </w:style>
  <w:style w:type="paragraph" w:customStyle="1" w:styleId="DPCbulletafternumbers1">
    <w:name w:val="DPC bullet after numbers 1"/>
    <w:basedOn w:val="DPCbody"/>
    <w:rsid w:val="00526865"/>
    <w:pPr>
      <w:numPr>
        <w:ilvl w:val="2"/>
        <w:numId w:val="9"/>
      </w:numPr>
    </w:pPr>
  </w:style>
  <w:style w:type="paragraph" w:customStyle="1" w:styleId="DPCbulletafternumbers2">
    <w:name w:val="DPC bullet after numbers 2"/>
    <w:basedOn w:val="DPCbody"/>
    <w:rsid w:val="00526865"/>
    <w:pPr>
      <w:numPr>
        <w:ilvl w:val="3"/>
        <w:numId w:val="9"/>
      </w:numPr>
    </w:pPr>
  </w:style>
  <w:style w:type="paragraph" w:customStyle="1" w:styleId="DPCquotebullet">
    <w:name w:val="DPC quote bullet"/>
    <w:basedOn w:val="DPCquote"/>
    <w:rsid w:val="00526865"/>
    <w:pPr>
      <w:numPr>
        <w:numId w:val="12"/>
      </w:numPr>
    </w:pPr>
  </w:style>
  <w:style w:type="numbering" w:customStyle="1" w:styleId="ZZBullets">
    <w:name w:val="ZZ Bullets"/>
    <w:rsid w:val="00526865"/>
    <w:pPr>
      <w:numPr>
        <w:numId w:val="8"/>
      </w:numPr>
    </w:pPr>
  </w:style>
  <w:style w:type="numbering" w:customStyle="1" w:styleId="ZZNumbersdigit">
    <w:name w:val="ZZ Numbers digit"/>
    <w:basedOn w:val="NoList"/>
    <w:uiPriority w:val="99"/>
    <w:rsid w:val="00526865"/>
    <w:pPr>
      <w:numPr>
        <w:numId w:val="9"/>
      </w:numPr>
    </w:pPr>
  </w:style>
  <w:style w:type="numbering" w:customStyle="1" w:styleId="ZZNumbersloweralpha">
    <w:name w:val="ZZ Numbers lower alpha"/>
    <w:basedOn w:val="NoList"/>
    <w:rsid w:val="00526865"/>
    <w:pPr>
      <w:numPr>
        <w:numId w:val="10"/>
      </w:numPr>
    </w:pPr>
  </w:style>
  <w:style w:type="numbering" w:customStyle="1" w:styleId="ZZNumberslowerroman">
    <w:name w:val="ZZ Numbers lower roman"/>
    <w:basedOn w:val="NoList"/>
    <w:uiPriority w:val="99"/>
    <w:rsid w:val="00801EEF"/>
    <w:pPr>
      <w:numPr>
        <w:numId w:val="11"/>
      </w:numPr>
    </w:pPr>
  </w:style>
  <w:style w:type="numbering" w:customStyle="1" w:styleId="ZZQuotebullets">
    <w:name w:val="ZZ Quote bullets"/>
    <w:basedOn w:val="NoList"/>
    <w:uiPriority w:val="99"/>
    <w:rsid w:val="00526865"/>
    <w:pPr>
      <w:numPr>
        <w:numId w:val="12"/>
      </w:numPr>
    </w:pPr>
  </w:style>
  <w:style w:type="numbering" w:customStyle="1" w:styleId="ZZTablebullets">
    <w:name w:val="ZZ Table bullets"/>
    <w:basedOn w:val="ZZBullets"/>
    <w:uiPriority w:val="99"/>
    <w:rsid w:val="00526865"/>
    <w:pPr>
      <w:numPr>
        <w:numId w:val="13"/>
      </w:numPr>
    </w:pPr>
  </w:style>
  <w:style w:type="paragraph" w:customStyle="1" w:styleId="DPCtabletext6pt">
    <w:name w:val="DPC table text + 6pt"/>
    <w:basedOn w:val="DPCtabletext"/>
    <w:uiPriority w:val="11"/>
    <w:rsid w:val="00F9697E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E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734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4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530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68D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CA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3639E3"/>
    <w:pPr>
      <w:spacing w:after="0" w:line="270" w:lineRule="exact"/>
      <w:jc w:val="both"/>
    </w:pPr>
    <w:rPr>
      <w:rFonts w:ascii="Calibri" w:eastAsia="MS PMincho" w:hAnsi="Calibri" w:cs="Times New Roman"/>
      <w:lang w:val="en-US"/>
    </w:rPr>
  </w:style>
  <w:style w:type="paragraph" w:styleId="Revision">
    <w:name w:val="Revision"/>
    <w:hidden/>
    <w:uiPriority w:val="71"/>
    <w:rsid w:val="00D17C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1">
    <w:name w:val="Table Grid11"/>
    <w:basedOn w:val="TableNormal"/>
    <w:next w:val="TableGrid"/>
    <w:rsid w:val="008B1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BD476B"/>
    <w:pPr>
      <w:ind w:left="720"/>
      <w:contextualSpacing/>
    </w:pPr>
  </w:style>
  <w:style w:type="table" w:customStyle="1" w:styleId="TableGrid111">
    <w:name w:val="Table Grid111"/>
    <w:basedOn w:val="TableNormal"/>
    <w:rsid w:val="005D406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03D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images/search?view=detailV2&amp;ccid=MzsFOWxx&amp;id=C266094D98BD35875E186C6394D25DEAA69F492D&amp;thid=OIP.MzsFOWxxCEB6ijkWxB1pIwHaHZ&amp;q=interpreter+symbol+australia&amp;simid=608037104824486594&amp;selectedIndex=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4025FE7FE7464FBFEA79B6FB76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EA354-CEC9-44B1-9AB9-32FACF0FE41D}"/>
      </w:docPartPr>
      <w:docPartBody>
        <w:p w:rsidR="00647714" w:rsidRDefault="001A07B3">
          <w:r w:rsidRPr="00A173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B3"/>
    <w:rsid w:val="001A07B3"/>
    <w:rsid w:val="006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B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A07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PC PPT 2017">
      <a:dk1>
        <a:sysClr val="windowText" lastClr="000000"/>
      </a:dk1>
      <a:lt1>
        <a:sysClr val="window" lastClr="FFFFFF"/>
      </a:lt1>
      <a:dk2>
        <a:srgbClr val="53565A"/>
      </a:dk2>
      <a:lt2>
        <a:srgbClr val="FFFFFF"/>
      </a:lt2>
      <a:accent1>
        <a:srgbClr val="0072CE"/>
      </a:accent1>
      <a:accent2>
        <a:srgbClr val="009CA6"/>
      </a:accent2>
      <a:accent3>
        <a:srgbClr val="87189D"/>
      </a:accent3>
      <a:accent4>
        <a:srgbClr val="E35205"/>
      </a:accent4>
      <a:accent5>
        <a:srgbClr val="007B4B"/>
      </a:accent5>
      <a:accent6>
        <a:srgbClr val="AF272F"/>
      </a:accent6>
      <a:hlink>
        <a:srgbClr val="0072CE"/>
      </a:hlink>
      <a:folHlink>
        <a:srgbClr val="87189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E477C-E6AD-4BB0-BABC-64906D12D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C1D8B-0A5B-43D2-B8D5-555EFE8C5C59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A18541-5EEB-4E8C-8657-7E0B8FDCD0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47F8B-79A0-4113-A020-06AD484B64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did not attend patient letter template</vt:lpstr>
    </vt:vector>
  </TitlesOfParts>
  <Company>Victorian Government, Department of Health</Company>
  <LinksUpToDate>false</LinksUpToDate>
  <CharactersWithSpaces>763</CharactersWithSpaces>
  <SharedDoc>false</SharedDoc>
  <HyperlinkBase/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did not attend patient letter template</dc:title>
  <dc:subject>specialist clinics referral process</dc:subject>
  <dc:creator>Department of Health</dc:creator>
  <cp:keywords/>
  <cp:lastModifiedBy>Karen O'Leary (Health)</cp:lastModifiedBy>
  <cp:revision>2</cp:revision>
  <cp:lastPrinted>2020-03-12T03:45:00Z</cp:lastPrinted>
  <dcterms:created xsi:type="dcterms:W3CDTF">2022-11-24T05:13:00Z</dcterms:created>
  <dcterms:modified xsi:type="dcterms:W3CDTF">2022-11-24T05:13:00Z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5fb7db65-c578-4cc5-bc1f-bfdf22884b91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0x010100B8BC7B5326611A489399C0135DD21E4E</vt:lpwstr>
  </property>
  <property fmtid="{D5CDD505-2E9C-101B-9397-08002B2CF9AE}" pid="6" name="Order">
    <vt:r8>777900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MSIP_Label_3d6aa9fe-4ab7-4a7c-8e39-ccc0b3ffed53_Enabled">
    <vt:lpwstr>true</vt:lpwstr>
  </property>
  <property fmtid="{D5CDD505-2E9C-101B-9397-08002B2CF9AE}" pid="14" name="MSIP_Label_3d6aa9fe-4ab7-4a7c-8e39-ccc0b3ffed53_SetDate">
    <vt:lpwstr>2022-11-07T22:02:26Z</vt:lpwstr>
  </property>
  <property fmtid="{D5CDD505-2E9C-101B-9397-08002B2CF9AE}" pid="15" name="MSIP_Label_3d6aa9fe-4ab7-4a7c-8e39-ccc0b3ffed53_Method">
    <vt:lpwstr>Privileged</vt:lpwstr>
  </property>
  <property fmtid="{D5CDD505-2E9C-101B-9397-08002B2CF9AE}" pid="16" name="MSIP_Label_3d6aa9fe-4ab7-4a7c-8e39-ccc0b3ffed53_Name">
    <vt:lpwstr>3d6aa9fe-4ab7-4a7c-8e39-ccc0b3ffed53</vt:lpwstr>
  </property>
  <property fmtid="{D5CDD505-2E9C-101B-9397-08002B2CF9AE}" pid="17" name="MSIP_Label_3d6aa9fe-4ab7-4a7c-8e39-ccc0b3ffed53_SiteId">
    <vt:lpwstr>c0e0601f-0fac-449c-9c88-a104c4eb9f28</vt:lpwstr>
  </property>
  <property fmtid="{D5CDD505-2E9C-101B-9397-08002B2CF9AE}" pid="18" name="MSIP_Label_3d6aa9fe-4ab7-4a7c-8e39-ccc0b3ffed53_ActionId">
    <vt:lpwstr>84cb07f4-25a2-48d8-acea-9837b6f2e40e</vt:lpwstr>
  </property>
  <property fmtid="{D5CDD505-2E9C-101B-9397-08002B2CF9AE}" pid="19" name="MSIP_Label_3d6aa9fe-4ab7-4a7c-8e39-ccc0b3ffed53_ContentBits">
    <vt:lpwstr>0</vt:lpwstr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MediaServiceImageTags">
    <vt:lpwstr/>
  </property>
</Properties>
</file>